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B1" w:rsidRPr="000B721D" w:rsidRDefault="0038661F" w:rsidP="00850536">
      <w:pPr>
        <w:spacing w:beforeLines="50" w:afterLines="50" w:line="360" w:lineRule="auto"/>
        <w:jc w:val="center"/>
        <w:rPr>
          <w:lang w:eastAsia="zh-CN"/>
        </w:rPr>
      </w:pPr>
      <w:r w:rsidRPr="0038661F">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998pt;margin-top:993pt;width:39pt;height:39pt;z-index:251658240;mso-position-horizontal-relative:page;mso-position-vertical-relative:top-margin-area">
            <v:imagedata r:id="rId9" o:title=""/>
            <w10:wrap anchorx="page"/>
          </v:shape>
        </w:pict>
      </w:r>
      <w:r w:rsidR="00B65986" w:rsidRPr="00E33556">
        <w:rPr>
          <w:rFonts w:hint="eastAsia"/>
          <w:b/>
          <w:bCs/>
          <w:sz w:val="28"/>
          <w:szCs w:val="28"/>
          <w:lang w:eastAsia="zh-CN"/>
        </w:rPr>
        <w:t>201</w:t>
      </w:r>
      <w:r w:rsidR="00B65986">
        <w:rPr>
          <w:rFonts w:hint="eastAsia"/>
          <w:b/>
          <w:bCs/>
          <w:sz w:val="28"/>
          <w:szCs w:val="28"/>
          <w:lang w:eastAsia="zh-CN"/>
        </w:rPr>
        <w:t>8</w:t>
      </w:r>
      <w:r w:rsidR="00B65986" w:rsidRPr="00E33556">
        <w:rPr>
          <w:rFonts w:hint="eastAsia"/>
          <w:b/>
          <w:bCs/>
          <w:sz w:val="28"/>
          <w:szCs w:val="28"/>
          <w:lang w:eastAsia="zh-CN"/>
        </w:rPr>
        <w:t>-201</w:t>
      </w:r>
      <w:r w:rsidR="00B65986">
        <w:rPr>
          <w:rFonts w:hint="eastAsia"/>
          <w:b/>
          <w:bCs/>
          <w:sz w:val="28"/>
          <w:szCs w:val="28"/>
          <w:lang w:eastAsia="zh-CN"/>
        </w:rPr>
        <w:t>9</w:t>
      </w:r>
      <w:r w:rsidR="002641F7" w:rsidRPr="000B721D">
        <w:rPr>
          <w:rFonts w:hint="eastAsia"/>
          <w:b/>
          <w:bCs/>
          <w:sz w:val="28"/>
          <w:szCs w:val="28"/>
          <w:lang w:eastAsia="zh-CN"/>
        </w:rPr>
        <w:t>学年沪科版九年级物理</w:t>
      </w:r>
      <w:r w:rsidR="002641F7" w:rsidRPr="000B721D">
        <w:rPr>
          <w:rFonts w:hint="eastAsia"/>
          <w:b/>
          <w:bCs/>
          <w:sz w:val="28"/>
          <w:szCs w:val="28"/>
          <w:lang w:eastAsia="zh-CN"/>
        </w:rPr>
        <w:t xml:space="preserve"> 12.5</w:t>
      </w:r>
      <w:r w:rsidR="002641F7" w:rsidRPr="000B721D">
        <w:rPr>
          <w:rFonts w:hint="eastAsia"/>
          <w:b/>
          <w:bCs/>
          <w:sz w:val="28"/>
          <w:szCs w:val="28"/>
          <w:lang w:eastAsia="zh-CN"/>
        </w:rPr>
        <w:t>全球变暖与水资源危机同步测试</w:t>
      </w:r>
    </w:p>
    <w:p w:rsidR="00577DB1" w:rsidRPr="000B721D" w:rsidRDefault="002641F7" w:rsidP="00850536">
      <w:pPr>
        <w:spacing w:beforeLines="50" w:afterLines="50" w:line="360" w:lineRule="auto"/>
        <w:rPr>
          <w:lang w:eastAsia="zh-CN"/>
        </w:rPr>
      </w:pPr>
      <w:r w:rsidRPr="000B721D">
        <w:rPr>
          <w:b/>
          <w:bCs/>
          <w:sz w:val="24"/>
          <w:szCs w:val="24"/>
          <w:lang w:eastAsia="zh-CN"/>
        </w:rPr>
        <w:t>一、单选题（共</w:t>
      </w:r>
      <w:r w:rsidRPr="000B721D">
        <w:rPr>
          <w:b/>
          <w:bCs/>
          <w:sz w:val="24"/>
          <w:szCs w:val="24"/>
          <w:lang w:eastAsia="zh-CN"/>
        </w:rPr>
        <w:t>10</w:t>
      </w:r>
      <w:r w:rsidRPr="000B721D">
        <w:rPr>
          <w:b/>
          <w:bCs/>
          <w:sz w:val="24"/>
          <w:szCs w:val="24"/>
          <w:lang w:eastAsia="zh-CN"/>
        </w:rPr>
        <w:t>题；共</w:t>
      </w:r>
      <w:r w:rsidRPr="000B721D">
        <w:rPr>
          <w:b/>
          <w:bCs/>
          <w:sz w:val="24"/>
          <w:szCs w:val="24"/>
          <w:lang w:eastAsia="zh-CN"/>
        </w:rPr>
        <w:t>20</w:t>
      </w:r>
      <w:r w:rsidRPr="000B721D">
        <w:rPr>
          <w:b/>
          <w:bCs/>
          <w:sz w:val="24"/>
          <w:szCs w:val="24"/>
          <w:lang w:eastAsia="zh-CN"/>
        </w:rPr>
        <w:t>分）</w:t>
      </w:r>
    </w:p>
    <w:p w:rsidR="00577DB1" w:rsidRPr="000B721D" w:rsidRDefault="002641F7" w:rsidP="00850536">
      <w:pPr>
        <w:spacing w:beforeLines="50" w:afterLines="50" w:line="360" w:lineRule="auto"/>
        <w:rPr>
          <w:lang w:eastAsia="zh-CN"/>
        </w:rPr>
      </w:pPr>
      <w:r w:rsidRPr="000B721D">
        <w:rPr>
          <w:lang w:eastAsia="zh-CN"/>
        </w:rPr>
        <w:t>1.</w:t>
      </w:r>
      <w:r w:rsidRPr="000B721D">
        <w:rPr>
          <w:lang w:eastAsia="zh-CN"/>
        </w:rPr>
        <w:t>今年</w:t>
      </w:r>
      <w:r w:rsidRPr="000B721D">
        <w:rPr>
          <w:lang w:eastAsia="zh-CN"/>
        </w:rPr>
        <w:t>5</w:t>
      </w:r>
      <w:r w:rsidRPr="000B721D">
        <w:rPr>
          <w:lang w:eastAsia="zh-CN"/>
        </w:rPr>
        <w:t>月份以来，据怀化市气象局工作人员统计，有近</w:t>
      </w:r>
      <w:r w:rsidRPr="000B721D">
        <w:rPr>
          <w:lang w:eastAsia="zh-CN"/>
        </w:rPr>
        <w:t>20</w:t>
      </w:r>
      <w:r w:rsidRPr="000B721D">
        <w:rPr>
          <w:lang w:eastAsia="zh-CN"/>
        </w:rPr>
        <w:t>多天的阴雨天气，给我们的生活和学习带来不便，在自然界中，雨形成主要是空气中的水蒸汽遇冷变成小水珠，则雨形成的物态变化过程是（</w:t>
      </w:r>
      <w:r w:rsidRPr="000B721D">
        <w:rPr>
          <w:lang w:eastAsia="zh-CN"/>
        </w:rPr>
        <w:t xml:space="preserve">  </w:t>
      </w:r>
      <w:r w:rsidRPr="000B721D">
        <w:rPr>
          <w:lang w:eastAsia="zh-CN"/>
        </w:rPr>
        <w:t>）</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汽化</w:t>
      </w:r>
      <w:r w:rsidRPr="000B721D">
        <w:rPr>
          <w:lang w:eastAsia="zh-CN"/>
        </w:rPr>
        <w:t>                                     B. </w:t>
      </w:r>
      <w:r w:rsidRPr="000B721D">
        <w:rPr>
          <w:lang w:eastAsia="zh-CN"/>
        </w:rPr>
        <w:t>液化</w:t>
      </w:r>
      <w:r w:rsidRPr="000B721D">
        <w:rPr>
          <w:lang w:eastAsia="zh-CN"/>
        </w:rPr>
        <w:t>                                     C. </w:t>
      </w:r>
      <w:r w:rsidRPr="000B721D">
        <w:rPr>
          <w:lang w:eastAsia="zh-CN"/>
        </w:rPr>
        <w:t>熔化</w:t>
      </w:r>
      <w:r w:rsidRPr="000B721D">
        <w:rPr>
          <w:lang w:eastAsia="zh-CN"/>
        </w:rPr>
        <w:t>                                     D. </w:t>
      </w:r>
      <w:r w:rsidRPr="000B721D">
        <w:rPr>
          <w:lang w:eastAsia="zh-CN"/>
        </w:rPr>
        <w:t>升华</w:t>
      </w:r>
    </w:p>
    <w:p w:rsidR="00577DB1" w:rsidRPr="000B721D" w:rsidRDefault="002641F7" w:rsidP="00850536">
      <w:pPr>
        <w:spacing w:beforeLines="50" w:afterLines="50" w:line="360" w:lineRule="auto"/>
        <w:rPr>
          <w:lang w:eastAsia="zh-CN"/>
        </w:rPr>
      </w:pPr>
      <w:r w:rsidRPr="000B721D">
        <w:rPr>
          <w:lang w:eastAsia="zh-CN"/>
        </w:rPr>
        <w:t>2.</w:t>
      </w:r>
      <w:r w:rsidRPr="000B721D">
        <w:rPr>
          <w:lang w:eastAsia="zh-CN"/>
        </w:rPr>
        <w:t>关于自然界中的物态变化下列说法正确的是（　　）</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雪是水蒸气凝固而成的</w:t>
      </w:r>
      <w:r w:rsidRPr="000B721D">
        <w:rPr>
          <w:lang w:eastAsia="zh-CN"/>
        </w:rPr>
        <w:t>                                       </w:t>
      </w:r>
      <w:r w:rsidR="0038661F">
        <w:rPr>
          <w:noProof/>
          <w:lang w:eastAsia="zh-CN"/>
        </w:rPr>
        <w:pict>
          <v:shape id="图片 1" o:spid="_x0000_i1025" type="#_x0000_t75" style="width:2.25pt;height:3pt;visibility:visible;mso-wrap-style:square">
            <v:imagedata r:id="rId10" o:title=""/>
          </v:shape>
        </w:pict>
      </w:r>
      <w:r w:rsidRPr="000B721D">
        <w:rPr>
          <w:lang w:eastAsia="zh-CN"/>
        </w:rPr>
        <w:t>B. </w:t>
      </w:r>
      <w:r w:rsidRPr="000B721D">
        <w:rPr>
          <w:lang w:eastAsia="zh-CN"/>
        </w:rPr>
        <w:t>雾是由水汽化而成的</w:t>
      </w:r>
      <w:r w:rsidRPr="000B721D">
        <w:rPr>
          <w:lang w:eastAsia="zh-CN"/>
        </w:rPr>
        <w:br/>
        <w:t>C. </w:t>
      </w:r>
      <w:r w:rsidRPr="000B721D">
        <w:rPr>
          <w:lang w:eastAsia="zh-CN"/>
        </w:rPr>
        <w:t>露是由水液化而成的</w:t>
      </w:r>
      <w:r w:rsidRPr="000B721D">
        <w:rPr>
          <w:lang w:eastAsia="zh-CN"/>
        </w:rPr>
        <w:t>                                           </w:t>
      </w:r>
      <w:r w:rsidR="0038661F">
        <w:rPr>
          <w:noProof/>
          <w:lang w:eastAsia="zh-CN"/>
        </w:rPr>
        <w:pict>
          <v:shape id="图片 2" o:spid="_x0000_i1026" type="#_x0000_t75" style="width:.75pt;height:3pt;visibility:visible;mso-wrap-style:square">
            <v:imagedata r:id="rId11" o:title=""/>
          </v:shape>
        </w:pict>
      </w:r>
      <w:r w:rsidRPr="000B721D">
        <w:rPr>
          <w:lang w:eastAsia="zh-CN"/>
        </w:rPr>
        <w:t>D. </w:t>
      </w:r>
      <w:r w:rsidRPr="000B721D">
        <w:rPr>
          <w:lang w:eastAsia="zh-CN"/>
        </w:rPr>
        <w:t>霜是由水蒸气凝华而成的</w:t>
      </w:r>
    </w:p>
    <w:p w:rsidR="00577DB1" w:rsidRPr="000B721D" w:rsidRDefault="002641F7" w:rsidP="00850536">
      <w:pPr>
        <w:spacing w:beforeLines="50" w:afterLines="50" w:line="360" w:lineRule="auto"/>
        <w:rPr>
          <w:lang w:eastAsia="zh-CN"/>
        </w:rPr>
      </w:pPr>
      <w:r w:rsidRPr="000B721D">
        <w:rPr>
          <w:lang w:eastAsia="zh-CN"/>
        </w:rPr>
        <w:t>3.</w:t>
      </w:r>
      <w:r w:rsidRPr="000B721D">
        <w:rPr>
          <w:lang w:eastAsia="zh-CN"/>
        </w:rPr>
        <w:t>夏天，把棒冰从冰箱里拿出来，棒冰表面立即结有小冰晶，它的周围会产生</w:t>
      </w:r>
      <w:r w:rsidRPr="000B721D">
        <w:rPr>
          <w:lang w:eastAsia="zh-CN"/>
        </w:rPr>
        <w:t>“</w:t>
      </w:r>
      <w:r w:rsidRPr="000B721D">
        <w:rPr>
          <w:lang w:eastAsia="zh-CN"/>
        </w:rPr>
        <w:t>雾气</w:t>
      </w:r>
      <w:r w:rsidRPr="000B721D">
        <w:rPr>
          <w:lang w:eastAsia="zh-CN"/>
        </w:rPr>
        <w:t>”</w:t>
      </w:r>
      <w:r w:rsidRPr="000B721D">
        <w:rPr>
          <w:lang w:eastAsia="zh-CN"/>
        </w:rPr>
        <w:t>，而</w:t>
      </w:r>
      <w:r w:rsidRPr="000B721D">
        <w:rPr>
          <w:lang w:eastAsia="zh-CN"/>
        </w:rPr>
        <w:t>“</w:t>
      </w:r>
      <w:r w:rsidRPr="000B721D">
        <w:rPr>
          <w:lang w:eastAsia="zh-CN"/>
        </w:rPr>
        <w:t>雾气</w:t>
      </w:r>
      <w:r w:rsidRPr="000B721D">
        <w:rPr>
          <w:lang w:eastAsia="zh-CN"/>
        </w:rPr>
        <w:t>”</w:t>
      </w:r>
      <w:r w:rsidRPr="000B721D">
        <w:rPr>
          <w:lang w:eastAsia="zh-CN"/>
        </w:rPr>
        <w:t>会消失在空气中，这三种现象的物态变化依次是（　　）</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凝固，汽化，升华</w:t>
      </w:r>
      <w:r w:rsidRPr="000B721D">
        <w:rPr>
          <w:lang w:eastAsia="zh-CN"/>
        </w:rPr>
        <w:t>         B. </w:t>
      </w:r>
      <w:r w:rsidRPr="000B721D">
        <w:rPr>
          <w:lang w:eastAsia="zh-CN"/>
        </w:rPr>
        <w:t>凝华，液化，汽化</w:t>
      </w:r>
      <w:r w:rsidRPr="000B721D">
        <w:rPr>
          <w:lang w:eastAsia="zh-CN"/>
        </w:rPr>
        <w:t>         C. </w:t>
      </w:r>
      <w:r w:rsidRPr="000B721D">
        <w:rPr>
          <w:lang w:eastAsia="zh-CN"/>
        </w:rPr>
        <w:t>凝固，液化，汽化</w:t>
      </w:r>
      <w:r w:rsidRPr="000B721D">
        <w:rPr>
          <w:lang w:eastAsia="zh-CN"/>
        </w:rPr>
        <w:t>         D. </w:t>
      </w:r>
      <w:r w:rsidRPr="000B721D">
        <w:rPr>
          <w:lang w:eastAsia="zh-CN"/>
        </w:rPr>
        <w:t>凝华，汽化，升华</w:t>
      </w:r>
    </w:p>
    <w:p w:rsidR="00577DB1" w:rsidRPr="000B721D" w:rsidRDefault="002641F7" w:rsidP="00850536">
      <w:pPr>
        <w:spacing w:beforeLines="50" w:afterLines="50" w:line="360" w:lineRule="auto"/>
        <w:rPr>
          <w:lang w:eastAsia="zh-CN"/>
        </w:rPr>
      </w:pPr>
      <w:r w:rsidRPr="000B721D">
        <w:rPr>
          <w:lang w:eastAsia="zh-CN"/>
        </w:rPr>
        <w:t>4.</w:t>
      </w:r>
      <w:r w:rsidRPr="000B721D">
        <w:rPr>
          <w:lang w:eastAsia="zh-CN"/>
        </w:rPr>
        <w:t>下列物态变化中需要吸热的是（</w:t>
      </w:r>
      <w:r w:rsidRPr="000B721D">
        <w:rPr>
          <w:lang w:eastAsia="zh-CN"/>
        </w:rPr>
        <w:t xml:space="preserve">   </w:t>
      </w:r>
      <w:r w:rsidRPr="000B721D">
        <w:rPr>
          <w:lang w:eastAsia="zh-CN"/>
        </w:rPr>
        <w:t>）</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初春，早晨河面结有薄冰</w:t>
      </w:r>
      <w:r w:rsidRPr="000B721D">
        <w:rPr>
          <w:lang w:eastAsia="zh-CN"/>
        </w:rPr>
        <w:t>                                    </w:t>
      </w:r>
      <w:r w:rsidR="00850536">
        <w:rPr>
          <w:noProof/>
          <w:lang w:eastAsia="zh-CN"/>
        </w:rPr>
        <w:pict>
          <v:shape id="图片 3" o:spid="_x0000_i1027" type="#_x0000_t75" style="width:.75pt;height:3pt;visibility:visible;mso-wrap-style:square">
            <v:imagedata r:id="rId11" o:title=""/>
          </v:shape>
        </w:pict>
      </w:r>
      <w:r w:rsidRPr="000B721D">
        <w:rPr>
          <w:lang w:eastAsia="zh-CN"/>
        </w:rPr>
        <w:t>B. </w:t>
      </w:r>
      <w:r w:rsidRPr="000B721D">
        <w:rPr>
          <w:lang w:eastAsia="zh-CN"/>
        </w:rPr>
        <w:t>夏天，打开冰棍纸看到</w:t>
      </w:r>
      <w:r w:rsidRPr="000B721D">
        <w:rPr>
          <w:lang w:eastAsia="zh-CN"/>
        </w:rPr>
        <w:t>“</w:t>
      </w:r>
      <w:r w:rsidRPr="000B721D">
        <w:rPr>
          <w:lang w:eastAsia="zh-CN"/>
        </w:rPr>
        <w:t>白气</w:t>
      </w:r>
      <w:r w:rsidRPr="000B721D">
        <w:rPr>
          <w:lang w:eastAsia="zh-CN"/>
        </w:rPr>
        <w:t>”</w:t>
      </w:r>
      <w:r w:rsidRPr="000B721D">
        <w:rPr>
          <w:lang w:eastAsia="zh-CN"/>
        </w:rPr>
        <w:br/>
        <w:t>C. </w:t>
      </w:r>
      <w:r w:rsidRPr="000B721D">
        <w:rPr>
          <w:lang w:eastAsia="zh-CN"/>
        </w:rPr>
        <w:t>深秋，屋顶的瓦上结了一层霜</w:t>
      </w:r>
      <w:r w:rsidRPr="000B721D">
        <w:rPr>
          <w:lang w:eastAsia="zh-CN"/>
        </w:rPr>
        <w:t>                             </w:t>
      </w:r>
      <w:r w:rsidR="00850536">
        <w:rPr>
          <w:noProof/>
          <w:lang w:eastAsia="zh-CN"/>
        </w:rPr>
        <w:pict>
          <v:shape id="图片 4" o:spid="_x0000_i1028" type="#_x0000_t75" style="width:.75pt;height:3pt;visibility:visible;mso-wrap-style:square">
            <v:imagedata r:id="rId11" o:title=""/>
          </v:shape>
        </w:pict>
      </w:r>
      <w:r w:rsidRPr="000B721D">
        <w:rPr>
          <w:lang w:eastAsia="zh-CN"/>
        </w:rPr>
        <w:t>D. </w:t>
      </w:r>
      <w:r w:rsidRPr="000B721D">
        <w:rPr>
          <w:lang w:eastAsia="zh-CN"/>
        </w:rPr>
        <w:t>冬天，冰冻的衣服逐渐变干</w:t>
      </w:r>
    </w:p>
    <w:p w:rsidR="00577DB1" w:rsidRPr="000B721D" w:rsidRDefault="002641F7" w:rsidP="00850536">
      <w:pPr>
        <w:spacing w:beforeLines="50" w:afterLines="50" w:line="360" w:lineRule="auto"/>
        <w:rPr>
          <w:lang w:eastAsia="zh-CN"/>
        </w:rPr>
      </w:pPr>
      <w:r w:rsidRPr="000B721D">
        <w:rPr>
          <w:lang w:eastAsia="zh-CN"/>
        </w:rPr>
        <w:t>5.</w:t>
      </w:r>
      <w:r w:rsidRPr="000B721D">
        <w:rPr>
          <w:lang w:eastAsia="zh-CN"/>
        </w:rPr>
        <w:t>地球上的水在不断地循环着，经历上升、在空中凝结和下降三个过程，从地面升空时主要发生的物态变化是（　　）</w:t>
      </w:r>
      <w:r w:rsidRPr="000B721D">
        <w:rPr>
          <w:lang w:eastAsia="zh-CN"/>
        </w:rPr>
        <w:br/>
      </w:r>
      <w:r w:rsidR="00850536">
        <w:rPr>
          <w:noProof/>
          <w:lang w:eastAsia="zh-CN"/>
        </w:rPr>
        <w:pict>
          <v:shape id="图片 5" o:spid="_x0000_i1029" type="#_x0000_t75" style="width:186pt;height:71.25pt;visibility:visible;mso-wrap-style:square">
            <v:imagedata r:id="rId12" o:title=""/>
          </v:shape>
        </w:pict>
      </w:r>
      <w:r w:rsidRPr="000B721D">
        <w:rPr>
          <w:lang w:eastAsia="zh-CN"/>
        </w:rPr>
        <w:t>​</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汽化</w:t>
      </w:r>
      <w:r w:rsidRPr="000B721D">
        <w:rPr>
          <w:lang w:eastAsia="zh-CN"/>
        </w:rPr>
        <w:t xml:space="preserve">    </w:t>
      </w:r>
      <w:r w:rsidRPr="000B721D">
        <w:rPr>
          <w:lang w:eastAsia="zh-CN"/>
        </w:rPr>
        <w:t>熔化</w:t>
      </w:r>
      <w:r w:rsidRPr="000B721D">
        <w:rPr>
          <w:lang w:eastAsia="zh-CN"/>
        </w:rPr>
        <w:t>                            B. </w:t>
      </w:r>
      <w:r w:rsidRPr="000B721D">
        <w:rPr>
          <w:lang w:eastAsia="zh-CN"/>
        </w:rPr>
        <w:t>液化</w:t>
      </w:r>
      <w:r w:rsidRPr="000B721D">
        <w:rPr>
          <w:lang w:eastAsia="zh-CN"/>
        </w:rPr>
        <w:t xml:space="preserve">    </w:t>
      </w:r>
      <w:r w:rsidRPr="000B721D">
        <w:rPr>
          <w:lang w:eastAsia="zh-CN"/>
        </w:rPr>
        <w:t>凝固</w:t>
      </w:r>
      <w:r w:rsidRPr="000B721D">
        <w:rPr>
          <w:lang w:eastAsia="zh-CN"/>
        </w:rPr>
        <w:t>                   C. </w:t>
      </w:r>
      <w:r w:rsidRPr="000B721D">
        <w:rPr>
          <w:lang w:eastAsia="zh-CN"/>
        </w:rPr>
        <w:t>汽化</w:t>
      </w:r>
      <w:r w:rsidRPr="000B721D">
        <w:rPr>
          <w:lang w:eastAsia="zh-CN"/>
        </w:rPr>
        <w:t xml:space="preserve">    </w:t>
      </w:r>
      <w:r w:rsidRPr="000B721D">
        <w:rPr>
          <w:lang w:eastAsia="zh-CN"/>
        </w:rPr>
        <w:t>升华</w:t>
      </w:r>
      <w:r w:rsidRPr="000B721D">
        <w:rPr>
          <w:lang w:eastAsia="zh-CN"/>
        </w:rPr>
        <w:t>                   D. </w:t>
      </w:r>
      <w:r w:rsidRPr="000B721D">
        <w:rPr>
          <w:lang w:eastAsia="zh-CN"/>
        </w:rPr>
        <w:t>汽化</w:t>
      </w:r>
      <w:r w:rsidRPr="000B721D">
        <w:rPr>
          <w:lang w:eastAsia="zh-CN"/>
        </w:rPr>
        <w:t xml:space="preserve">    </w:t>
      </w:r>
      <w:r w:rsidRPr="000B721D">
        <w:rPr>
          <w:lang w:eastAsia="zh-CN"/>
        </w:rPr>
        <w:t>凝华</w:t>
      </w:r>
    </w:p>
    <w:p w:rsidR="00577DB1" w:rsidRPr="000B721D" w:rsidRDefault="002641F7" w:rsidP="00850536">
      <w:pPr>
        <w:spacing w:beforeLines="50" w:afterLines="50" w:line="360" w:lineRule="auto"/>
        <w:rPr>
          <w:lang w:eastAsia="zh-CN"/>
        </w:rPr>
      </w:pPr>
      <w:r w:rsidRPr="000B721D">
        <w:rPr>
          <w:lang w:eastAsia="zh-CN"/>
        </w:rPr>
        <w:t>6.</w:t>
      </w:r>
      <w:r w:rsidRPr="000B721D">
        <w:rPr>
          <w:lang w:eastAsia="zh-CN"/>
        </w:rPr>
        <w:t>如图所示四幅图中，由凝华而形成的自然现象是（　　）</w:t>
      </w:r>
    </w:p>
    <w:p w:rsidR="00577DB1" w:rsidRPr="000B721D" w:rsidRDefault="002641F7" w:rsidP="00850536">
      <w:pPr>
        <w:spacing w:beforeLines="50" w:afterLines="50" w:line="360" w:lineRule="auto"/>
        <w:ind w:left="150"/>
        <w:rPr>
          <w:lang w:eastAsia="zh-CN"/>
        </w:rPr>
      </w:pPr>
      <w:r w:rsidRPr="000B721D">
        <w:rPr>
          <w:lang w:eastAsia="zh-CN"/>
        </w:rPr>
        <w:lastRenderedPageBreak/>
        <w:t>A. </w:t>
      </w:r>
      <w:r w:rsidR="00850536">
        <w:rPr>
          <w:noProof/>
          <w:lang w:eastAsia="zh-CN"/>
        </w:rPr>
        <w:pict>
          <v:shape id="图片 6" o:spid="_x0000_i1030" type="#_x0000_t75" style="width:92.25pt;height:72.75pt;visibility:visible;mso-wrap-style:square">
            <v:imagedata r:id="rId13" o:title=""/>
          </v:shape>
        </w:pict>
      </w:r>
      <w:r w:rsidRPr="000B721D">
        <w:rPr>
          <w:lang w:eastAsia="zh-CN"/>
        </w:rPr>
        <w:t>绚丽多姿的雾</w:t>
      </w:r>
      <w:r w:rsidRPr="000B721D">
        <w:rPr>
          <w:lang w:eastAsia="zh-CN"/>
        </w:rPr>
        <w:t>       </w:t>
      </w:r>
      <w:r w:rsidR="00850536">
        <w:rPr>
          <w:noProof/>
          <w:lang w:eastAsia="zh-CN"/>
        </w:rPr>
        <w:pict>
          <v:shape id="图片 7" o:spid="_x0000_i1031" type="#_x0000_t75" style="width:.75pt;height:3pt;visibility:visible;mso-wrap-style:square">
            <v:imagedata r:id="rId11" o:title=""/>
          </v:shape>
        </w:pict>
      </w:r>
      <w:r w:rsidRPr="000B721D">
        <w:rPr>
          <w:lang w:eastAsia="zh-CN"/>
        </w:rPr>
        <w:t>B. </w:t>
      </w:r>
      <w:r w:rsidR="00850536">
        <w:rPr>
          <w:noProof/>
          <w:lang w:eastAsia="zh-CN"/>
        </w:rPr>
        <w:pict>
          <v:shape id="图片 8" o:spid="_x0000_i1032" type="#_x0000_t75" style="width:94.5pt;height:71.25pt;visibility:visible;mso-wrap-style:square">
            <v:imagedata r:id="rId14" o:title=""/>
          </v:shape>
        </w:pict>
      </w:r>
      <w:r w:rsidRPr="000B721D">
        <w:rPr>
          <w:lang w:eastAsia="zh-CN"/>
        </w:rPr>
        <w:t>飘逸纤细的霜</w:t>
      </w:r>
      <w:r w:rsidRPr="000B721D">
        <w:rPr>
          <w:lang w:eastAsia="zh-CN"/>
        </w:rPr>
        <w:br/>
        <w:t>C. </w:t>
      </w:r>
      <w:r w:rsidR="00850536">
        <w:rPr>
          <w:noProof/>
          <w:lang w:eastAsia="zh-CN"/>
        </w:rPr>
        <w:pict>
          <v:shape id="图片 9" o:spid="_x0000_i1033" type="#_x0000_t75" style="width:90pt;height:1in;visibility:visible;mso-wrap-style:square">
            <v:imagedata r:id="rId15" o:title=""/>
          </v:shape>
        </w:pict>
      </w:r>
      <w:r w:rsidRPr="000B721D">
        <w:rPr>
          <w:lang w:eastAsia="zh-CN"/>
        </w:rPr>
        <w:t>朦胧迷幻的露</w:t>
      </w:r>
      <w:r w:rsidRPr="000B721D">
        <w:rPr>
          <w:lang w:eastAsia="zh-CN"/>
        </w:rPr>
        <w:t>        </w:t>
      </w:r>
      <w:r w:rsidR="00850536">
        <w:rPr>
          <w:noProof/>
          <w:lang w:eastAsia="zh-CN"/>
        </w:rPr>
        <w:pict>
          <v:shape id="图片 10" o:spid="_x0000_i1034" type="#_x0000_t75" style="width:2.25pt;height:3pt;visibility:visible;mso-wrap-style:square">
            <v:imagedata r:id="rId10" o:title=""/>
          </v:shape>
        </w:pict>
      </w:r>
      <w:r w:rsidRPr="000B721D">
        <w:rPr>
          <w:lang w:eastAsia="zh-CN"/>
        </w:rPr>
        <w:t>D. </w:t>
      </w:r>
      <w:r w:rsidR="00850536">
        <w:rPr>
          <w:noProof/>
          <w:lang w:eastAsia="zh-CN"/>
        </w:rPr>
        <w:pict>
          <v:shape id="图片 11" o:spid="_x0000_i1035" type="#_x0000_t75" style="width:94.5pt;height:73.5pt;visibility:visible;mso-wrap-style:square">
            <v:imagedata r:id="rId16" o:title=""/>
          </v:shape>
        </w:pict>
      </w:r>
      <w:r w:rsidRPr="000B721D">
        <w:rPr>
          <w:lang w:eastAsia="zh-CN"/>
        </w:rPr>
        <w:t>晶莹剔透的冰</w:t>
      </w:r>
    </w:p>
    <w:p w:rsidR="00577DB1" w:rsidRPr="000B721D" w:rsidRDefault="002641F7" w:rsidP="00850536">
      <w:pPr>
        <w:spacing w:beforeLines="50" w:afterLines="50" w:line="360" w:lineRule="auto"/>
        <w:rPr>
          <w:lang w:eastAsia="zh-CN"/>
        </w:rPr>
      </w:pPr>
      <w:r w:rsidRPr="000B721D">
        <w:rPr>
          <w:lang w:eastAsia="zh-CN"/>
        </w:rPr>
        <w:t>7.</w:t>
      </w:r>
      <w:r w:rsidRPr="000B721D">
        <w:rPr>
          <w:lang w:eastAsia="zh-CN"/>
        </w:rPr>
        <w:t>关于自然界中的水循环，下列说法中错误的是（　　）</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自然界中的云、雨、雪、雾、霜等现象，都是水的物态发生变化形成的</w:t>
      </w:r>
      <w:r w:rsidRPr="000B721D">
        <w:rPr>
          <w:lang w:eastAsia="zh-CN"/>
        </w:rPr>
        <w:br/>
        <w:t>B. </w:t>
      </w:r>
      <w:r w:rsidRPr="000B721D">
        <w:rPr>
          <w:lang w:eastAsia="zh-CN"/>
        </w:rPr>
        <w:t>江河、湖海、土壤、植物中的水，是通过汽化方式变成水蒸气升入天空的</w:t>
      </w:r>
      <w:r w:rsidRPr="000B721D">
        <w:rPr>
          <w:lang w:eastAsia="zh-CN"/>
        </w:rPr>
        <w:br/>
        <w:t>C. </w:t>
      </w:r>
      <w:r w:rsidRPr="000B721D">
        <w:rPr>
          <w:lang w:eastAsia="zh-CN"/>
        </w:rPr>
        <w:t>冰山上的积雪，是通过液化变成水蒸气升入空中的</w:t>
      </w:r>
      <w:r w:rsidRPr="000B721D">
        <w:rPr>
          <w:lang w:eastAsia="zh-CN"/>
        </w:rPr>
        <w:br/>
        <w:t>D. </w:t>
      </w:r>
      <w:r w:rsidRPr="000B721D">
        <w:rPr>
          <w:lang w:eastAsia="zh-CN"/>
        </w:rPr>
        <w:t>水蒸气在高空中遇冷，有的液化成小水滴，有的凝华成小冰晶，便形成了云</w:t>
      </w:r>
    </w:p>
    <w:p w:rsidR="00577DB1" w:rsidRPr="000B721D" w:rsidRDefault="002641F7" w:rsidP="00850536">
      <w:pPr>
        <w:spacing w:beforeLines="50" w:afterLines="50" w:line="360" w:lineRule="auto"/>
        <w:rPr>
          <w:lang w:eastAsia="zh-CN"/>
        </w:rPr>
      </w:pPr>
      <w:r w:rsidRPr="000B721D">
        <w:rPr>
          <w:lang w:eastAsia="zh-CN"/>
        </w:rPr>
        <w:t>8.</w:t>
      </w:r>
      <w:r w:rsidRPr="000B721D">
        <w:rPr>
          <w:lang w:eastAsia="zh-CN"/>
        </w:rPr>
        <w:t>关于自然界的水循环，下列说法中正确的是（　　）</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水蒸气在高空遇冷放热凝华成小水珠</w:t>
      </w:r>
      <w:r w:rsidRPr="000B721D">
        <w:rPr>
          <w:lang w:eastAsia="zh-CN"/>
        </w:rPr>
        <w:t>                  </w:t>
      </w:r>
      <w:r w:rsidR="00850536">
        <w:rPr>
          <w:noProof/>
          <w:lang w:eastAsia="zh-CN"/>
        </w:rPr>
        <w:pict>
          <v:shape id="图片 12" o:spid="_x0000_i1036" type="#_x0000_t75" style="width:2.25pt;height:3pt;visibility:visible;mso-wrap-style:square">
            <v:imagedata r:id="rId10" o:title=""/>
          </v:shape>
        </w:pict>
      </w:r>
      <w:r w:rsidRPr="000B721D">
        <w:rPr>
          <w:lang w:eastAsia="zh-CN"/>
        </w:rPr>
        <w:t>B. </w:t>
      </w:r>
      <w:r w:rsidRPr="000B721D">
        <w:rPr>
          <w:lang w:eastAsia="zh-CN"/>
        </w:rPr>
        <w:t>在阳光下露珠吸热升华成水蒸气后慢慢消失</w:t>
      </w:r>
      <w:r w:rsidRPr="000B721D">
        <w:rPr>
          <w:lang w:eastAsia="zh-CN"/>
        </w:rPr>
        <w:br/>
        <w:t>C. </w:t>
      </w:r>
      <w:r w:rsidRPr="000B721D">
        <w:rPr>
          <w:lang w:eastAsia="zh-CN"/>
        </w:rPr>
        <w:t>积雪吸热熔化成水归入大海</w:t>
      </w:r>
      <w:r w:rsidRPr="000B721D">
        <w:rPr>
          <w:lang w:eastAsia="zh-CN"/>
        </w:rPr>
        <w:t>                                </w:t>
      </w:r>
      <w:r w:rsidR="00850536">
        <w:rPr>
          <w:noProof/>
          <w:lang w:eastAsia="zh-CN"/>
        </w:rPr>
        <w:pict>
          <v:shape id="图片 13" o:spid="_x0000_i1037" type="#_x0000_t75" style="width:2.25pt;height:3pt;visibility:visible;mso-wrap-style:square">
            <v:imagedata r:id="rId10" o:title=""/>
          </v:shape>
        </w:pict>
      </w:r>
      <w:r w:rsidRPr="000B721D">
        <w:rPr>
          <w:lang w:eastAsia="zh-CN"/>
        </w:rPr>
        <w:t>D. </w:t>
      </w:r>
      <w:r w:rsidRPr="000B721D">
        <w:rPr>
          <w:lang w:eastAsia="zh-CN"/>
        </w:rPr>
        <w:t>江河湖海中的水放热蒸发成水蒸气升腾至空中</w:t>
      </w:r>
    </w:p>
    <w:p w:rsidR="00577DB1" w:rsidRPr="000B721D" w:rsidRDefault="002641F7" w:rsidP="00850536">
      <w:pPr>
        <w:spacing w:beforeLines="50" w:afterLines="50" w:line="360" w:lineRule="auto"/>
        <w:rPr>
          <w:lang w:eastAsia="zh-CN"/>
        </w:rPr>
      </w:pPr>
      <w:r w:rsidRPr="000B721D">
        <w:rPr>
          <w:lang w:eastAsia="zh-CN"/>
        </w:rPr>
        <w:t>9.</w:t>
      </w:r>
      <w:r w:rsidRPr="000B721D">
        <w:rPr>
          <w:lang w:eastAsia="zh-CN"/>
        </w:rPr>
        <w:t>用飞机向云层喷洒干冰（固体的</w:t>
      </w:r>
      <w:r w:rsidRPr="000B721D">
        <w:rPr>
          <w:lang w:eastAsia="zh-CN"/>
        </w:rPr>
        <w:t>CO</w:t>
      </w:r>
      <w:r w:rsidRPr="000B721D">
        <w:rPr>
          <w:vertAlign w:val="subscript"/>
          <w:lang w:eastAsia="zh-CN"/>
        </w:rPr>
        <w:t>2</w:t>
      </w:r>
      <w:r w:rsidRPr="000B721D">
        <w:rPr>
          <w:lang w:eastAsia="zh-CN"/>
        </w:rPr>
        <w:t>）是一种人工降雨的方法．以下列出几个物态变化过程：</w:t>
      </w:r>
      <w:r w:rsidRPr="000B721D">
        <w:rPr>
          <w:lang w:eastAsia="zh-CN"/>
        </w:rPr>
        <w:br/>
        <w:t>a</w:t>
      </w:r>
      <w:r w:rsidRPr="000B721D">
        <w:rPr>
          <w:lang w:eastAsia="zh-CN"/>
        </w:rPr>
        <w:t>）干冰迅速吸热升华；</w:t>
      </w:r>
      <w:r w:rsidRPr="000B721D">
        <w:rPr>
          <w:lang w:eastAsia="zh-CN"/>
        </w:rPr>
        <w:br/>
        <w:t>b</w:t>
      </w:r>
      <w:r w:rsidRPr="000B721D">
        <w:rPr>
          <w:lang w:eastAsia="zh-CN"/>
        </w:rPr>
        <w:t>）干冰吸热熔解；</w:t>
      </w:r>
      <w:r w:rsidRPr="000B721D">
        <w:rPr>
          <w:lang w:eastAsia="zh-CN"/>
        </w:rPr>
        <w:br/>
        <w:t>c</w:t>
      </w:r>
      <w:r w:rsidRPr="000B721D">
        <w:rPr>
          <w:lang w:eastAsia="zh-CN"/>
        </w:rPr>
        <w:t>）云层中水蒸气遇冷液化成雨滴；</w:t>
      </w:r>
      <w:r w:rsidRPr="000B721D">
        <w:rPr>
          <w:lang w:eastAsia="zh-CN"/>
        </w:rPr>
        <w:br/>
        <w:t>d</w:t>
      </w:r>
      <w:r w:rsidRPr="000B721D">
        <w:rPr>
          <w:lang w:eastAsia="zh-CN"/>
        </w:rPr>
        <w:t>）云层中水蒸气遇冷凝华成小冰晶；</w:t>
      </w:r>
      <w:r w:rsidRPr="000B721D">
        <w:rPr>
          <w:lang w:eastAsia="zh-CN"/>
        </w:rPr>
        <w:br/>
        <w:t>e</w:t>
      </w:r>
      <w:r w:rsidRPr="000B721D">
        <w:rPr>
          <w:lang w:eastAsia="zh-CN"/>
        </w:rPr>
        <w:t>）水蒸气以干冰为核心凝结成雨滴；</w:t>
      </w:r>
      <w:r w:rsidRPr="000B721D">
        <w:rPr>
          <w:lang w:eastAsia="zh-CN"/>
        </w:rPr>
        <w:br/>
        <w:t>f</w:t>
      </w:r>
      <w:r w:rsidRPr="000B721D">
        <w:rPr>
          <w:lang w:eastAsia="zh-CN"/>
        </w:rPr>
        <w:t>）小冰晶下落遇暖气流熔解成雨滴．</w:t>
      </w:r>
      <w:r w:rsidRPr="000B721D">
        <w:rPr>
          <w:lang w:eastAsia="zh-CN"/>
        </w:rPr>
        <w:br/>
      </w:r>
      <w:r w:rsidRPr="000B721D">
        <w:rPr>
          <w:lang w:eastAsia="zh-CN"/>
        </w:rPr>
        <w:t>在这种人工降雨过程中，发生的物态变化过程为（　　）</w:t>
      </w:r>
    </w:p>
    <w:p w:rsidR="00577DB1" w:rsidRPr="000B721D" w:rsidRDefault="002641F7" w:rsidP="00850536">
      <w:pPr>
        <w:spacing w:beforeLines="50" w:afterLines="50" w:line="360" w:lineRule="auto"/>
        <w:ind w:left="150"/>
      </w:pPr>
      <w:r w:rsidRPr="000B721D">
        <w:t>A. ac                                         </w:t>
      </w:r>
      <w:r w:rsidR="00850536">
        <w:rPr>
          <w:noProof/>
          <w:lang w:eastAsia="zh-CN"/>
        </w:rPr>
        <w:pict>
          <v:shape id="图片 14" o:spid="_x0000_i1038" type="#_x0000_t75" style="width:.75pt;height:3pt;visibility:visible;mso-wrap-style:square">
            <v:imagedata r:id="rId11" o:title=""/>
          </v:shape>
        </w:pict>
      </w:r>
      <w:r w:rsidRPr="000B721D">
        <w:t>B. adf                                         </w:t>
      </w:r>
      <w:r w:rsidR="00850536">
        <w:rPr>
          <w:noProof/>
          <w:lang w:eastAsia="zh-CN"/>
        </w:rPr>
        <w:pict>
          <v:shape id="图片 15" o:spid="_x0000_i1039" type="#_x0000_t75" style="width:.75pt;height:3pt;visibility:visible;mso-wrap-style:square">
            <v:imagedata r:id="rId11" o:title=""/>
          </v:shape>
        </w:pict>
      </w:r>
      <w:r w:rsidRPr="000B721D">
        <w:t>C. bc                                         </w:t>
      </w:r>
      <w:r w:rsidR="00850536">
        <w:rPr>
          <w:noProof/>
          <w:lang w:eastAsia="zh-CN"/>
        </w:rPr>
        <w:pict>
          <v:shape id="图片 16" o:spid="_x0000_i1040" type="#_x0000_t75" style="width:.75pt;height:3pt;visibility:visible;mso-wrap-style:square">
            <v:imagedata r:id="rId11" o:title=""/>
          </v:shape>
        </w:pict>
      </w:r>
      <w:r w:rsidRPr="000B721D">
        <w:t>D. e</w:t>
      </w:r>
    </w:p>
    <w:p w:rsidR="00577DB1" w:rsidRPr="000B721D" w:rsidRDefault="002641F7" w:rsidP="00850536">
      <w:pPr>
        <w:spacing w:beforeLines="50" w:afterLines="50" w:line="360" w:lineRule="auto"/>
        <w:rPr>
          <w:lang w:eastAsia="zh-CN"/>
        </w:rPr>
      </w:pPr>
      <w:r w:rsidRPr="000B721D">
        <w:rPr>
          <w:lang w:eastAsia="zh-CN"/>
        </w:rPr>
        <w:lastRenderedPageBreak/>
        <w:t>10.</w:t>
      </w:r>
      <w:r w:rsidRPr="000B721D">
        <w:rPr>
          <w:lang w:eastAsia="zh-CN"/>
        </w:rPr>
        <w:t>人们将干冰</w:t>
      </w:r>
      <w:r w:rsidRPr="000B721D">
        <w:rPr>
          <w:lang w:eastAsia="zh-CN"/>
        </w:rPr>
        <w:t>“</w:t>
      </w:r>
      <w:r w:rsidRPr="000B721D">
        <w:rPr>
          <w:lang w:eastAsia="zh-CN"/>
        </w:rPr>
        <w:t>喷</w:t>
      </w:r>
      <w:r w:rsidRPr="000B721D">
        <w:rPr>
          <w:lang w:eastAsia="zh-CN"/>
        </w:rPr>
        <w:t>”</w:t>
      </w:r>
      <w:r w:rsidRPr="000B721D">
        <w:rPr>
          <w:lang w:eastAsia="zh-CN"/>
        </w:rPr>
        <w:t>入冷空气层进行人工降雨（如图所示）．下列说法不正确的是（　　）</w:t>
      </w:r>
      <w:r w:rsidRPr="000B721D">
        <w:rPr>
          <w:lang w:eastAsia="zh-CN"/>
        </w:rPr>
        <w:br/>
      </w:r>
      <w:r w:rsidR="00850536">
        <w:rPr>
          <w:noProof/>
          <w:lang w:eastAsia="zh-CN"/>
        </w:rPr>
        <w:pict>
          <v:shape id="图片 17" o:spid="_x0000_i1041" type="#_x0000_t75" style="width:101.25pt;height:109.5pt;visibility:visible;mso-wrap-style:square">
            <v:imagedata r:id="rId17" o:title=""/>
          </v:shape>
        </w:pict>
      </w:r>
      <w:r w:rsidRPr="000B721D">
        <w:rPr>
          <w:lang w:eastAsia="zh-CN"/>
        </w:rPr>
        <w:t>​</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喷</w:t>
      </w:r>
      <w:r w:rsidRPr="000B721D">
        <w:rPr>
          <w:lang w:eastAsia="zh-CN"/>
        </w:rPr>
        <w:t>”</w:t>
      </w:r>
      <w:r w:rsidRPr="000B721D">
        <w:rPr>
          <w:lang w:eastAsia="zh-CN"/>
        </w:rPr>
        <w:t>入冷空气层中的干冰会很快升华，吸收大量的热量</w:t>
      </w:r>
      <w:r w:rsidRPr="000B721D">
        <w:rPr>
          <w:lang w:eastAsia="zh-CN"/>
        </w:rPr>
        <w:br/>
        <w:t>B. </w:t>
      </w:r>
      <w:r w:rsidRPr="000B721D">
        <w:rPr>
          <w:lang w:eastAsia="zh-CN"/>
        </w:rPr>
        <w:t>在冷空气层中</w:t>
      </w:r>
      <w:r w:rsidRPr="000B721D">
        <w:rPr>
          <w:lang w:eastAsia="zh-CN"/>
        </w:rPr>
        <w:t>“</w:t>
      </w:r>
      <w:r w:rsidRPr="000B721D">
        <w:rPr>
          <w:lang w:eastAsia="zh-CN"/>
        </w:rPr>
        <w:t>喷</w:t>
      </w:r>
      <w:r w:rsidRPr="000B721D">
        <w:rPr>
          <w:lang w:eastAsia="zh-CN"/>
        </w:rPr>
        <w:t>”</w:t>
      </w:r>
      <w:r w:rsidRPr="000B721D">
        <w:rPr>
          <w:lang w:eastAsia="zh-CN"/>
        </w:rPr>
        <w:t>入干冰后，周围冷空气层的温度急剧下降</w:t>
      </w:r>
      <w:r w:rsidRPr="000B721D">
        <w:rPr>
          <w:lang w:eastAsia="zh-CN"/>
        </w:rPr>
        <w:br/>
        <w:t>C. </w:t>
      </w:r>
      <w:r w:rsidRPr="000B721D">
        <w:rPr>
          <w:lang w:eastAsia="zh-CN"/>
        </w:rPr>
        <w:t>在冷空气层中</w:t>
      </w:r>
      <w:r w:rsidRPr="000B721D">
        <w:rPr>
          <w:lang w:eastAsia="zh-CN"/>
        </w:rPr>
        <w:t>“</w:t>
      </w:r>
      <w:r w:rsidRPr="000B721D">
        <w:rPr>
          <w:lang w:eastAsia="zh-CN"/>
        </w:rPr>
        <w:t>喷</w:t>
      </w:r>
      <w:r w:rsidRPr="000B721D">
        <w:rPr>
          <w:lang w:eastAsia="zh-CN"/>
        </w:rPr>
        <w:t>”</w:t>
      </w:r>
      <w:r w:rsidRPr="000B721D">
        <w:rPr>
          <w:lang w:eastAsia="zh-CN"/>
        </w:rPr>
        <w:t>入干冰后，冷空气层中的小冰晶便会熔化成小水滴</w:t>
      </w:r>
      <w:r w:rsidRPr="000B721D">
        <w:rPr>
          <w:lang w:eastAsia="zh-CN"/>
        </w:rPr>
        <w:br/>
        <w:t>D. </w:t>
      </w:r>
      <w:r w:rsidRPr="000B721D">
        <w:rPr>
          <w:lang w:eastAsia="zh-CN"/>
        </w:rPr>
        <w:t>在冷空气层中</w:t>
      </w:r>
      <w:r w:rsidRPr="000B721D">
        <w:rPr>
          <w:lang w:eastAsia="zh-CN"/>
        </w:rPr>
        <w:t>“</w:t>
      </w:r>
      <w:r w:rsidRPr="000B721D">
        <w:rPr>
          <w:lang w:eastAsia="zh-CN"/>
        </w:rPr>
        <w:t>喷</w:t>
      </w:r>
      <w:r w:rsidRPr="000B721D">
        <w:rPr>
          <w:lang w:eastAsia="zh-CN"/>
        </w:rPr>
        <w:t>”</w:t>
      </w:r>
      <w:r w:rsidRPr="000B721D">
        <w:rPr>
          <w:lang w:eastAsia="zh-CN"/>
        </w:rPr>
        <w:t>入干冰后，冷空气屋中的水蒸气便会变成小冰晶</w:t>
      </w:r>
    </w:p>
    <w:p w:rsidR="00577DB1" w:rsidRPr="000B721D" w:rsidRDefault="002641F7" w:rsidP="00850536">
      <w:pPr>
        <w:spacing w:beforeLines="50" w:afterLines="50" w:line="360" w:lineRule="auto"/>
        <w:rPr>
          <w:lang w:eastAsia="zh-CN"/>
        </w:rPr>
      </w:pPr>
      <w:r w:rsidRPr="000B721D">
        <w:rPr>
          <w:b/>
          <w:bCs/>
          <w:sz w:val="24"/>
          <w:szCs w:val="24"/>
          <w:lang w:eastAsia="zh-CN"/>
        </w:rPr>
        <w:t>二、填空题（共</w:t>
      </w:r>
      <w:r w:rsidRPr="000B721D">
        <w:rPr>
          <w:b/>
          <w:bCs/>
          <w:sz w:val="24"/>
          <w:szCs w:val="24"/>
          <w:lang w:eastAsia="zh-CN"/>
        </w:rPr>
        <w:t>6</w:t>
      </w:r>
      <w:r w:rsidRPr="000B721D">
        <w:rPr>
          <w:b/>
          <w:bCs/>
          <w:sz w:val="24"/>
          <w:szCs w:val="24"/>
          <w:lang w:eastAsia="zh-CN"/>
        </w:rPr>
        <w:t>题；共</w:t>
      </w:r>
      <w:r w:rsidRPr="000B721D">
        <w:rPr>
          <w:b/>
          <w:bCs/>
          <w:sz w:val="24"/>
          <w:szCs w:val="24"/>
          <w:lang w:eastAsia="zh-CN"/>
        </w:rPr>
        <w:t>25</w:t>
      </w:r>
      <w:r w:rsidRPr="000B721D">
        <w:rPr>
          <w:b/>
          <w:bCs/>
          <w:sz w:val="24"/>
          <w:szCs w:val="24"/>
          <w:lang w:eastAsia="zh-CN"/>
        </w:rPr>
        <w:t>分）</w:t>
      </w:r>
    </w:p>
    <w:p w:rsidR="00577DB1" w:rsidRPr="000B721D" w:rsidRDefault="002641F7" w:rsidP="00850536">
      <w:pPr>
        <w:spacing w:beforeLines="50" w:afterLines="50" w:line="360" w:lineRule="auto"/>
        <w:rPr>
          <w:lang w:eastAsia="zh-CN"/>
        </w:rPr>
      </w:pPr>
      <w:r w:rsidRPr="000B721D">
        <w:rPr>
          <w:lang w:eastAsia="zh-CN"/>
        </w:rPr>
        <w:t>11.1kg</w:t>
      </w:r>
      <w:r w:rsidRPr="000B721D">
        <w:rPr>
          <w:lang w:eastAsia="zh-CN"/>
        </w:rPr>
        <w:t xml:space="preserve">的水凝固成冰，其质量是　</w:t>
      </w:r>
      <w:r w:rsidRPr="000B721D">
        <w:rPr>
          <w:lang w:eastAsia="zh-CN"/>
        </w:rPr>
        <w:t> ________kg</w:t>
      </w:r>
      <w:r w:rsidRPr="000B721D">
        <w:rPr>
          <w:lang w:eastAsia="zh-CN"/>
        </w:rPr>
        <w:t>，体积</w:t>
      </w:r>
      <w:r w:rsidRPr="000B721D">
        <w:rPr>
          <w:lang w:eastAsia="zh-CN"/>
        </w:rPr>
        <w:t> ________</w:t>
      </w:r>
      <w:r w:rsidRPr="000B721D">
        <w:rPr>
          <w:lang w:eastAsia="zh-CN"/>
        </w:rPr>
        <w:t>（选填</w:t>
      </w:r>
      <w:r w:rsidRPr="000B721D">
        <w:rPr>
          <w:lang w:eastAsia="zh-CN"/>
        </w:rPr>
        <w:t>“</w:t>
      </w:r>
      <w:r w:rsidRPr="000B721D">
        <w:rPr>
          <w:lang w:eastAsia="zh-CN"/>
        </w:rPr>
        <w:t>变大</w:t>
      </w:r>
      <w:r w:rsidRPr="000B721D">
        <w:rPr>
          <w:lang w:eastAsia="zh-CN"/>
        </w:rPr>
        <w:t>”</w:t>
      </w:r>
      <w:r w:rsidRPr="000B721D">
        <w:rPr>
          <w:lang w:eastAsia="zh-CN"/>
        </w:rPr>
        <w:t>、</w:t>
      </w:r>
      <w:r w:rsidRPr="000B721D">
        <w:rPr>
          <w:lang w:eastAsia="zh-CN"/>
        </w:rPr>
        <w:t>“</w:t>
      </w:r>
      <w:r w:rsidRPr="000B721D">
        <w:rPr>
          <w:lang w:eastAsia="zh-CN"/>
        </w:rPr>
        <w:t>变小</w:t>
      </w:r>
      <w:r w:rsidRPr="000B721D">
        <w:rPr>
          <w:lang w:eastAsia="zh-CN"/>
        </w:rPr>
        <w:t>”</w:t>
      </w:r>
      <w:r w:rsidRPr="000B721D">
        <w:rPr>
          <w:lang w:eastAsia="zh-CN"/>
        </w:rPr>
        <w:t>或</w:t>
      </w:r>
      <w:r w:rsidRPr="000B721D">
        <w:rPr>
          <w:lang w:eastAsia="zh-CN"/>
        </w:rPr>
        <w:t>“</w:t>
      </w:r>
      <w:r w:rsidRPr="000B721D">
        <w:rPr>
          <w:lang w:eastAsia="zh-CN"/>
        </w:rPr>
        <w:t>不变</w:t>
      </w:r>
      <w:r w:rsidRPr="000B721D">
        <w:rPr>
          <w:lang w:eastAsia="zh-CN"/>
        </w:rPr>
        <w:t>”</w:t>
      </w:r>
      <w:r w:rsidRPr="000B721D">
        <w:rPr>
          <w:lang w:eastAsia="zh-CN"/>
        </w:rPr>
        <w:t>），这是因为质量不随</w:t>
      </w:r>
      <w:r w:rsidRPr="000B721D">
        <w:rPr>
          <w:lang w:eastAsia="zh-CN"/>
        </w:rPr>
        <w:t> ________</w:t>
      </w:r>
      <w:r w:rsidRPr="000B721D">
        <w:rPr>
          <w:lang w:eastAsia="zh-CN"/>
        </w:rPr>
        <w:t>变化而变化，但冰的密度比水的小．</w:t>
      </w:r>
    </w:p>
    <w:p w:rsidR="00577DB1" w:rsidRPr="000B721D" w:rsidRDefault="002641F7" w:rsidP="00850536">
      <w:pPr>
        <w:spacing w:beforeLines="50" w:afterLines="50" w:line="360" w:lineRule="auto"/>
        <w:rPr>
          <w:lang w:eastAsia="zh-CN"/>
        </w:rPr>
      </w:pPr>
      <w:r w:rsidRPr="000B721D">
        <w:rPr>
          <w:lang w:eastAsia="zh-CN"/>
        </w:rPr>
        <w:t>12.</w:t>
      </w:r>
      <w:r w:rsidRPr="000B721D">
        <w:rPr>
          <w:lang w:eastAsia="zh-CN"/>
        </w:rPr>
        <w:t>夏天洗好的衣服晒干了，是</w:t>
      </w:r>
      <w:r w:rsidRPr="000B721D">
        <w:rPr>
          <w:lang w:eastAsia="zh-CN"/>
        </w:rPr>
        <w:t> ________</w:t>
      </w:r>
      <w:r w:rsidRPr="000B721D">
        <w:rPr>
          <w:lang w:eastAsia="zh-CN"/>
        </w:rPr>
        <w:t>现象，冰冻的衣服也可以晾干，这是</w:t>
      </w:r>
      <w:r w:rsidRPr="000B721D">
        <w:rPr>
          <w:lang w:eastAsia="zh-CN"/>
        </w:rPr>
        <w:t> ________ </w:t>
      </w:r>
      <w:r w:rsidRPr="000B721D">
        <w:rPr>
          <w:lang w:eastAsia="zh-CN"/>
        </w:rPr>
        <w:t>现象；深秋的早晨，卧室窗户　玻璃的内表面有一层</w:t>
      </w:r>
      <w:r w:rsidRPr="000B721D">
        <w:rPr>
          <w:lang w:eastAsia="zh-CN"/>
        </w:rPr>
        <w:t>“</w:t>
      </w:r>
      <w:r w:rsidRPr="000B721D">
        <w:rPr>
          <w:lang w:eastAsia="zh-CN"/>
        </w:rPr>
        <w:t>水汽</w:t>
      </w:r>
      <w:r w:rsidRPr="000B721D">
        <w:rPr>
          <w:lang w:eastAsia="zh-CN"/>
        </w:rPr>
        <w:t>”</w:t>
      </w:r>
      <w:r w:rsidRPr="000B721D">
        <w:rPr>
          <w:lang w:eastAsia="zh-CN"/>
        </w:rPr>
        <w:t>，这是</w:t>
      </w:r>
      <w:r w:rsidRPr="000B721D">
        <w:rPr>
          <w:lang w:eastAsia="zh-CN"/>
        </w:rPr>
        <w:t> ________</w:t>
      </w:r>
      <w:r w:rsidRPr="000B721D">
        <w:rPr>
          <w:lang w:eastAsia="zh-CN"/>
        </w:rPr>
        <w:t>现象，严冬的早晨，窗户玻璃的内表面结有一层冰花，这是</w:t>
      </w:r>
      <w:r w:rsidRPr="000B721D">
        <w:rPr>
          <w:lang w:eastAsia="zh-CN"/>
        </w:rPr>
        <w:t> ________</w:t>
      </w:r>
      <w:r w:rsidRPr="000B721D">
        <w:rPr>
          <w:lang w:eastAsia="zh-CN"/>
        </w:rPr>
        <w:t>（选填</w:t>
      </w:r>
      <w:r w:rsidRPr="000B721D">
        <w:rPr>
          <w:lang w:eastAsia="zh-CN"/>
        </w:rPr>
        <w:t>“</w:t>
      </w:r>
      <w:r w:rsidRPr="000B721D">
        <w:rPr>
          <w:lang w:eastAsia="zh-CN"/>
        </w:rPr>
        <w:t>室内</w:t>
      </w:r>
      <w:r w:rsidRPr="000B721D">
        <w:rPr>
          <w:lang w:eastAsia="zh-CN"/>
        </w:rPr>
        <w:t>”</w:t>
      </w:r>
      <w:r w:rsidRPr="000B721D">
        <w:rPr>
          <w:lang w:eastAsia="zh-CN"/>
        </w:rPr>
        <w:t>或</w:t>
      </w:r>
      <w:r w:rsidRPr="000B721D">
        <w:rPr>
          <w:lang w:eastAsia="zh-CN"/>
        </w:rPr>
        <w:t>“</w:t>
      </w:r>
      <w:r w:rsidRPr="000B721D">
        <w:rPr>
          <w:lang w:eastAsia="zh-CN"/>
        </w:rPr>
        <w:t>室外</w:t>
      </w:r>
      <w:r w:rsidRPr="000B721D">
        <w:rPr>
          <w:lang w:eastAsia="zh-CN"/>
        </w:rPr>
        <w:t>”</w:t>
      </w:r>
      <w:r w:rsidRPr="000B721D">
        <w:rPr>
          <w:lang w:eastAsia="zh-CN"/>
        </w:rPr>
        <w:t>）空气中的水蒸气遇冷</w:t>
      </w:r>
      <w:r w:rsidRPr="000B721D">
        <w:rPr>
          <w:lang w:eastAsia="zh-CN"/>
        </w:rPr>
        <w:t> ________</w:t>
      </w:r>
      <w:r w:rsidRPr="000B721D">
        <w:rPr>
          <w:lang w:eastAsia="zh-CN"/>
        </w:rPr>
        <w:t>形成的．</w:t>
      </w:r>
    </w:p>
    <w:p w:rsidR="00577DB1" w:rsidRPr="000B721D" w:rsidRDefault="002641F7" w:rsidP="00850536">
      <w:pPr>
        <w:spacing w:beforeLines="50" w:afterLines="50" w:line="360" w:lineRule="auto"/>
        <w:rPr>
          <w:lang w:eastAsia="zh-CN"/>
        </w:rPr>
      </w:pPr>
      <w:r w:rsidRPr="000B721D">
        <w:rPr>
          <w:lang w:eastAsia="zh-CN"/>
        </w:rPr>
        <w:t>13.</w:t>
      </w:r>
      <w:r w:rsidRPr="000B721D">
        <w:rPr>
          <w:lang w:eastAsia="zh-CN"/>
        </w:rPr>
        <w:t>写出物态变化名称：雾</w:t>
      </w:r>
      <w:r w:rsidRPr="000B721D">
        <w:rPr>
          <w:lang w:eastAsia="zh-CN"/>
        </w:rPr>
        <w:t> ________</w:t>
      </w:r>
      <w:r w:rsidRPr="000B721D">
        <w:rPr>
          <w:lang w:eastAsia="zh-CN"/>
        </w:rPr>
        <w:t>，露</w:t>
      </w:r>
      <w:r w:rsidRPr="000B721D">
        <w:rPr>
          <w:lang w:eastAsia="zh-CN"/>
        </w:rPr>
        <w:t> ________</w:t>
      </w:r>
      <w:r w:rsidRPr="000B721D">
        <w:rPr>
          <w:lang w:eastAsia="zh-CN"/>
        </w:rPr>
        <w:t>，霜</w:t>
      </w:r>
      <w:r w:rsidRPr="000B721D">
        <w:rPr>
          <w:lang w:eastAsia="zh-CN"/>
        </w:rPr>
        <w:t> ________</w:t>
      </w:r>
      <w:r w:rsidRPr="000B721D">
        <w:rPr>
          <w:lang w:eastAsia="zh-CN"/>
        </w:rPr>
        <w:t>，白气</w:t>
      </w:r>
      <w:r w:rsidRPr="000B721D">
        <w:rPr>
          <w:lang w:eastAsia="zh-CN"/>
        </w:rPr>
        <w:t> ________</w:t>
      </w:r>
      <w:r w:rsidRPr="000B721D">
        <w:rPr>
          <w:lang w:eastAsia="zh-CN"/>
        </w:rPr>
        <w:t>，冰花</w:t>
      </w:r>
      <w:r w:rsidRPr="000B721D">
        <w:rPr>
          <w:lang w:eastAsia="zh-CN"/>
        </w:rPr>
        <w:t> ________</w:t>
      </w:r>
      <w:r w:rsidRPr="000B721D">
        <w:rPr>
          <w:lang w:eastAsia="zh-CN"/>
        </w:rPr>
        <w:t>在玻璃</w:t>
      </w:r>
      <w:r w:rsidRPr="000B721D">
        <w:rPr>
          <w:lang w:eastAsia="zh-CN"/>
        </w:rPr>
        <w:t> ________</w:t>
      </w:r>
      <w:r w:rsidRPr="000B721D">
        <w:rPr>
          <w:lang w:eastAsia="zh-CN"/>
        </w:rPr>
        <w:t>侧．</w:t>
      </w:r>
    </w:p>
    <w:p w:rsidR="00577DB1" w:rsidRPr="000B721D" w:rsidRDefault="002641F7" w:rsidP="00850536">
      <w:pPr>
        <w:spacing w:beforeLines="50" w:afterLines="50" w:line="360" w:lineRule="auto"/>
        <w:rPr>
          <w:lang w:eastAsia="zh-CN"/>
        </w:rPr>
      </w:pPr>
      <w:r w:rsidRPr="000B721D">
        <w:rPr>
          <w:lang w:eastAsia="zh-CN"/>
        </w:rPr>
        <w:t>14.</w:t>
      </w:r>
      <w:r w:rsidRPr="000B721D">
        <w:rPr>
          <w:lang w:eastAsia="zh-CN"/>
        </w:rPr>
        <w:t>在水循环的过程中，江河湖海，土壤，植物中的水，通过</w:t>
      </w:r>
      <w:r w:rsidRPr="000B721D">
        <w:rPr>
          <w:lang w:eastAsia="zh-CN"/>
        </w:rPr>
        <w:t> ________</w:t>
      </w:r>
      <w:r w:rsidRPr="000B721D">
        <w:rPr>
          <w:lang w:eastAsia="zh-CN"/>
        </w:rPr>
        <w:t>变成水蒸汽．升入天空，水蒸气在高空遇冷时有的</w:t>
      </w:r>
      <w:r w:rsidRPr="000B721D">
        <w:rPr>
          <w:lang w:eastAsia="zh-CN"/>
        </w:rPr>
        <w:t> ________</w:t>
      </w:r>
      <w:r w:rsidRPr="000B721D">
        <w:rPr>
          <w:lang w:eastAsia="zh-CN"/>
        </w:rPr>
        <w:t>成小水珠，有的</w:t>
      </w:r>
      <w:r w:rsidRPr="000B721D">
        <w:rPr>
          <w:lang w:eastAsia="zh-CN"/>
        </w:rPr>
        <w:t> ________</w:t>
      </w:r>
      <w:r w:rsidRPr="000B721D">
        <w:rPr>
          <w:lang w:eastAsia="zh-CN"/>
        </w:rPr>
        <w:t>成小冰晶，形成千姿百态的云，云中的小水滴也会</w:t>
      </w:r>
      <w:r w:rsidRPr="000B721D">
        <w:rPr>
          <w:lang w:eastAsia="zh-CN"/>
        </w:rPr>
        <w:t> ________</w:t>
      </w:r>
      <w:r w:rsidRPr="000B721D">
        <w:rPr>
          <w:lang w:eastAsia="zh-CN"/>
        </w:rPr>
        <w:t>成小冰晶，云中的小水滴长大到一定程度后，降落到地面，这就是雨．云中的小冰晶长大到一定程度后，降落到高山，地面，这就是雪．冰山上的积雪</w:t>
      </w:r>
      <w:r w:rsidRPr="000B721D">
        <w:rPr>
          <w:lang w:eastAsia="zh-CN"/>
        </w:rPr>
        <w:t> ________</w:t>
      </w:r>
      <w:r w:rsidRPr="000B721D">
        <w:rPr>
          <w:lang w:eastAsia="zh-CN"/>
        </w:rPr>
        <w:t>直接变成水蒸气，升入天空．积雪</w:t>
      </w:r>
      <w:r w:rsidRPr="000B721D">
        <w:rPr>
          <w:lang w:eastAsia="zh-CN"/>
        </w:rPr>
        <w:t> ________</w:t>
      </w:r>
      <w:r w:rsidRPr="000B721D">
        <w:rPr>
          <w:lang w:eastAsia="zh-CN"/>
        </w:rPr>
        <w:t>后变成水，汇入江河，流入大海．（填物态变化名称）</w:t>
      </w:r>
    </w:p>
    <w:p w:rsidR="00577DB1" w:rsidRPr="000B721D" w:rsidRDefault="002641F7" w:rsidP="00850536">
      <w:pPr>
        <w:spacing w:beforeLines="50" w:afterLines="50" w:line="360" w:lineRule="auto"/>
        <w:rPr>
          <w:lang w:eastAsia="zh-CN"/>
        </w:rPr>
      </w:pPr>
      <w:r w:rsidRPr="000B721D">
        <w:rPr>
          <w:lang w:eastAsia="zh-CN"/>
        </w:rPr>
        <w:t>15.</w:t>
      </w:r>
      <w:bookmarkStart w:id="0" w:name="_GoBack"/>
      <w:bookmarkEnd w:id="0"/>
      <w:r w:rsidRPr="000B721D">
        <w:rPr>
          <w:lang w:eastAsia="zh-CN"/>
        </w:rPr>
        <w:t>随着科技的发展，过去</w:t>
      </w:r>
      <w:r w:rsidRPr="000B721D">
        <w:rPr>
          <w:lang w:eastAsia="zh-CN"/>
        </w:rPr>
        <w:t>“</w:t>
      </w:r>
      <w:r w:rsidRPr="000B721D">
        <w:rPr>
          <w:lang w:eastAsia="zh-CN"/>
        </w:rPr>
        <w:t>呼风唤雨</w:t>
      </w:r>
      <w:r w:rsidRPr="000B721D">
        <w:rPr>
          <w:lang w:eastAsia="zh-CN"/>
        </w:rPr>
        <w:t>”</w:t>
      </w:r>
      <w:r w:rsidRPr="000B721D">
        <w:rPr>
          <w:lang w:eastAsia="zh-CN"/>
        </w:rPr>
        <w:t>的神话已成为现实．人工降雨的原理是用飞机在空中喷洒干冰（固态二氧化碳），干冰在空气中迅速吸热</w:t>
      </w:r>
      <w:r w:rsidRPr="000B721D">
        <w:rPr>
          <w:lang w:eastAsia="zh-CN"/>
        </w:rPr>
        <w:t>________ </w:t>
      </w:r>
      <w:r w:rsidRPr="000B721D">
        <w:rPr>
          <w:lang w:eastAsia="zh-CN"/>
        </w:rPr>
        <w:t>，使空气温度急剧下降，空气中的水蒸气遇冷</w:t>
      </w:r>
      <w:r w:rsidRPr="000B721D">
        <w:rPr>
          <w:lang w:eastAsia="zh-CN"/>
        </w:rPr>
        <w:t>________ </w:t>
      </w:r>
      <w:r w:rsidRPr="000B721D">
        <w:rPr>
          <w:lang w:eastAsia="zh-CN"/>
        </w:rPr>
        <w:t>成小冰粒，冰粒逐渐变大而下落，下落过程中遇到暖气流就</w:t>
      </w:r>
      <w:r w:rsidRPr="000B721D">
        <w:rPr>
          <w:lang w:eastAsia="zh-CN"/>
        </w:rPr>
        <w:t>________ </w:t>
      </w:r>
      <w:r w:rsidRPr="000B721D">
        <w:rPr>
          <w:lang w:eastAsia="zh-CN"/>
        </w:rPr>
        <w:t>成水滴，水滴降落就形成了雨．（填物态变化的名称）</w:t>
      </w:r>
    </w:p>
    <w:p w:rsidR="00577DB1" w:rsidRPr="000B721D" w:rsidRDefault="002641F7" w:rsidP="00850536">
      <w:pPr>
        <w:spacing w:beforeLines="50" w:afterLines="50" w:line="360" w:lineRule="auto"/>
        <w:rPr>
          <w:lang w:eastAsia="zh-CN"/>
        </w:rPr>
      </w:pPr>
      <w:r w:rsidRPr="000B721D">
        <w:rPr>
          <w:lang w:eastAsia="zh-CN"/>
        </w:rPr>
        <w:t>16.</w:t>
      </w:r>
      <w:r w:rsidRPr="000B721D">
        <w:rPr>
          <w:lang w:eastAsia="zh-CN"/>
        </w:rPr>
        <w:t>液体</w:t>
      </w:r>
      <w:r w:rsidRPr="000B721D">
        <w:rPr>
          <w:lang w:eastAsia="zh-CN"/>
        </w:rPr>
        <w:t>________</w:t>
      </w:r>
      <w:r w:rsidRPr="000B721D">
        <w:rPr>
          <w:lang w:eastAsia="zh-CN"/>
        </w:rPr>
        <w:t>（填</w:t>
      </w:r>
      <w:r w:rsidRPr="000B721D">
        <w:rPr>
          <w:lang w:eastAsia="zh-CN"/>
        </w:rPr>
        <w:t>“</w:t>
      </w:r>
      <w:r w:rsidRPr="000B721D">
        <w:rPr>
          <w:lang w:eastAsia="zh-CN"/>
        </w:rPr>
        <w:t>有</w:t>
      </w:r>
      <w:r w:rsidRPr="000B721D">
        <w:rPr>
          <w:lang w:eastAsia="zh-CN"/>
        </w:rPr>
        <w:t>”</w:t>
      </w:r>
      <w:r w:rsidRPr="000B721D">
        <w:rPr>
          <w:lang w:eastAsia="zh-CN"/>
        </w:rPr>
        <w:t>或</w:t>
      </w:r>
      <w:r w:rsidRPr="000B721D">
        <w:rPr>
          <w:lang w:eastAsia="zh-CN"/>
        </w:rPr>
        <w:t>“</w:t>
      </w:r>
      <w:r w:rsidRPr="000B721D">
        <w:rPr>
          <w:lang w:eastAsia="zh-CN"/>
        </w:rPr>
        <w:t>没有</w:t>
      </w:r>
      <w:r w:rsidRPr="000B721D">
        <w:rPr>
          <w:lang w:eastAsia="zh-CN"/>
        </w:rPr>
        <w:t>”</w:t>
      </w:r>
      <w:r w:rsidRPr="000B721D">
        <w:rPr>
          <w:lang w:eastAsia="zh-CN"/>
        </w:rPr>
        <w:t>）固定的体积；</w:t>
      </w:r>
      <w:r w:rsidRPr="000B721D">
        <w:rPr>
          <w:lang w:eastAsia="zh-CN"/>
        </w:rPr>
        <w:t>________</w:t>
      </w:r>
      <w:r w:rsidRPr="000B721D">
        <w:rPr>
          <w:lang w:eastAsia="zh-CN"/>
        </w:rPr>
        <w:t>（填</w:t>
      </w:r>
      <w:r w:rsidRPr="000B721D">
        <w:rPr>
          <w:lang w:eastAsia="zh-CN"/>
        </w:rPr>
        <w:t>“</w:t>
      </w:r>
      <w:r w:rsidRPr="000B721D">
        <w:rPr>
          <w:lang w:eastAsia="zh-CN"/>
        </w:rPr>
        <w:t>有</w:t>
      </w:r>
      <w:r w:rsidRPr="000B721D">
        <w:rPr>
          <w:lang w:eastAsia="zh-CN"/>
        </w:rPr>
        <w:t>”</w:t>
      </w:r>
      <w:r w:rsidRPr="000B721D">
        <w:rPr>
          <w:lang w:eastAsia="zh-CN"/>
        </w:rPr>
        <w:t>或</w:t>
      </w:r>
      <w:r w:rsidRPr="000B721D">
        <w:rPr>
          <w:lang w:eastAsia="zh-CN"/>
        </w:rPr>
        <w:t>“</w:t>
      </w:r>
      <w:r w:rsidRPr="000B721D">
        <w:rPr>
          <w:lang w:eastAsia="zh-CN"/>
        </w:rPr>
        <w:t>没有</w:t>
      </w:r>
      <w:r w:rsidRPr="000B721D">
        <w:rPr>
          <w:lang w:eastAsia="zh-CN"/>
        </w:rPr>
        <w:t>”</w:t>
      </w:r>
      <w:r w:rsidRPr="000B721D">
        <w:rPr>
          <w:lang w:eastAsia="zh-CN"/>
        </w:rPr>
        <w:t>）固定的形状．</w:t>
      </w:r>
    </w:p>
    <w:p w:rsidR="00577DB1" w:rsidRPr="000B721D" w:rsidRDefault="002641F7" w:rsidP="00850536">
      <w:pPr>
        <w:spacing w:beforeLines="50" w:afterLines="50" w:line="360" w:lineRule="auto"/>
        <w:rPr>
          <w:lang w:eastAsia="zh-CN"/>
        </w:rPr>
      </w:pPr>
      <w:r w:rsidRPr="000B721D">
        <w:rPr>
          <w:b/>
          <w:bCs/>
          <w:sz w:val="24"/>
          <w:szCs w:val="24"/>
          <w:lang w:eastAsia="zh-CN"/>
        </w:rPr>
        <w:lastRenderedPageBreak/>
        <w:t>三、解答题（共</w:t>
      </w:r>
      <w:r w:rsidRPr="000B721D">
        <w:rPr>
          <w:b/>
          <w:bCs/>
          <w:sz w:val="24"/>
          <w:szCs w:val="24"/>
          <w:lang w:eastAsia="zh-CN"/>
        </w:rPr>
        <w:t>1</w:t>
      </w:r>
      <w:r w:rsidRPr="000B721D">
        <w:rPr>
          <w:b/>
          <w:bCs/>
          <w:sz w:val="24"/>
          <w:szCs w:val="24"/>
          <w:lang w:eastAsia="zh-CN"/>
        </w:rPr>
        <w:t>题；共</w:t>
      </w:r>
      <w:r w:rsidRPr="000B721D">
        <w:rPr>
          <w:b/>
          <w:bCs/>
          <w:sz w:val="24"/>
          <w:szCs w:val="24"/>
          <w:lang w:eastAsia="zh-CN"/>
        </w:rPr>
        <w:t>5</w:t>
      </w:r>
      <w:r w:rsidRPr="000B721D">
        <w:rPr>
          <w:b/>
          <w:bCs/>
          <w:sz w:val="24"/>
          <w:szCs w:val="24"/>
          <w:lang w:eastAsia="zh-CN"/>
        </w:rPr>
        <w:t>分）</w:t>
      </w:r>
    </w:p>
    <w:p w:rsidR="00577DB1" w:rsidRPr="000B721D" w:rsidRDefault="002641F7" w:rsidP="00850536">
      <w:pPr>
        <w:spacing w:beforeLines="50" w:afterLines="50" w:line="360" w:lineRule="auto"/>
        <w:rPr>
          <w:lang w:eastAsia="zh-CN"/>
        </w:rPr>
      </w:pPr>
      <w:r w:rsidRPr="000B721D">
        <w:rPr>
          <w:lang w:eastAsia="zh-CN"/>
        </w:rPr>
        <w:t>17.</w:t>
      </w:r>
      <w:r w:rsidRPr="000B721D">
        <w:rPr>
          <w:lang w:eastAsia="zh-CN"/>
        </w:rPr>
        <w:t>观察电冰箱你会发现很多现象．例如：打开冰箱上冷冻室的门，立即见到门口</w:t>
      </w:r>
      <w:r w:rsidRPr="000B721D">
        <w:rPr>
          <w:lang w:eastAsia="zh-CN"/>
        </w:rPr>
        <w:t>“</w:t>
      </w:r>
      <w:r w:rsidRPr="000B721D">
        <w:rPr>
          <w:lang w:eastAsia="zh-CN"/>
        </w:rPr>
        <w:t>冒出</w:t>
      </w:r>
      <w:r w:rsidRPr="000B721D">
        <w:rPr>
          <w:lang w:eastAsia="zh-CN"/>
        </w:rPr>
        <w:t>”</w:t>
      </w:r>
      <w:r w:rsidRPr="000B721D">
        <w:rPr>
          <w:lang w:eastAsia="zh-CN"/>
        </w:rPr>
        <w:t>一股</w:t>
      </w:r>
      <w:r w:rsidRPr="000B721D">
        <w:rPr>
          <w:lang w:eastAsia="zh-CN"/>
        </w:rPr>
        <w:t>“</w:t>
      </w:r>
      <w:r w:rsidRPr="000B721D">
        <w:rPr>
          <w:lang w:eastAsia="zh-CN"/>
        </w:rPr>
        <w:t>白气</w:t>
      </w:r>
      <w:r w:rsidRPr="000B721D">
        <w:rPr>
          <w:lang w:eastAsia="zh-CN"/>
        </w:rPr>
        <w:t>”</w:t>
      </w:r>
      <w:r w:rsidRPr="000B721D">
        <w:rPr>
          <w:lang w:eastAsia="zh-CN"/>
        </w:rPr>
        <w:t>，这是空气中的水蒸气遇冷液化而成的雾状水珠．冷冻室内的鱼、肉等都变得硬梆梆的，冰格子里装着一些冰块，隔几星期后冰块变少了．除此之外，冷冻室的内壁上还附着一层白色的霜．再打开电冰箱下边冷藏室的门，见到里面的蔬菜、水果有的变得干瘪了，冷藏室的底部有少量的水，这些水正流到冰箱底部的容器内．请你根据观察到的现象，分析电冰箱内发生了哪些物态变化，并在表中记录下结果．</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5490"/>
        <w:gridCol w:w="870"/>
      </w:tblGrid>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编号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观察到的现象</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物态变化</w:t>
            </w:r>
          </w:p>
        </w:tc>
      </w:tr>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打开电冰箱上面冷冻室的门，立即见到门口</w:t>
            </w:r>
            <w:r w:rsidRPr="000B721D">
              <w:rPr>
                <w:lang w:eastAsia="zh-CN"/>
              </w:rPr>
              <w:t>“</w:t>
            </w:r>
            <w:r w:rsidRPr="000B721D">
              <w:rPr>
                <w:lang w:eastAsia="zh-CN"/>
              </w:rPr>
              <w:t>冒出</w:t>
            </w:r>
            <w:r w:rsidRPr="000B721D">
              <w:rPr>
                <w:lang w:eastAsia="zh-CN"/>
              </w:rPr>
              <w:t>”“</w:t>
            </w:r>
            <w:r w:rsidRPr="000B721D">
              <w:rPr>
                <w:lang w:eastAsia="zh-CN"/>
              </w:rPr>
              <w:t>白气</w:t>
            </w:r>
            <w:r w:rsidRPr="000B721D">
              <w:rPr>
                <w:lang w:eastAsia="zh-CN"/>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E3DFD" w:rsidP="00850536">
            <w:pPr>
              <w:spacing w:beforeLines="50" w:afterLines="50" w:line="360" w:lineRule="auto"/>
              <w:rPr>
                <w:lang w:eastAsia="zh-CN"/>
              </w:rPr>
            </w:pPr>
          </w:p>
        </w:tc>
      </w:tr>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冷冻室内的鱼、肉等都变得硬梆梆的，冰格子里装着一些冰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E3DFD" w:rsidP="00850536">
            <w:pPr>
              <w:spacing w:beforeLines="50" w:afterLines="50" w:line="360" w:lineRule="auto"/>
              <w:rPr>
                <w:lang w:eastAsia="zh-CN"/>
              </w:rPr>
            </w:pPr>
          </w:p>
        </w:tc>
      </w:tr>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隔几星期后冰块变少了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E3DFD" w:rsidP="00850536">
            <w:pPr>
              <w:spacing w:beforeLines="50" w:afterLines="50" w:line="360" w:lineRule="auto"/>
              <w:rPr>
                <w:lang w:eastAsia="zh-CN"/>
              </w:rPr>
            </w:pPr>
          </w:p>
        </w:tc>
      </w:tr>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冷冻室的内壁上还附着一层白色的霜</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E3DFD" w:rsidP="00850536">
            <w:pPr>
              <w:spacing w:beforeLines="50" w:afterLines="50" w:line="360" w:lineRule="auto"/>
              <w:rPr>
                <w:lang w:eastAsia="zh-CN"/>
              </w:rPr>
            </w:pPr>
          </w:p>
        </w:tc>
      </w:tr>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里面的蔬菜、水果有的变得干瘪了</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E3DFD" w:rsidP="00850536">
            <w:pPr>
              <w:spacing w:beforeLines="50" w:afterLines="50" w:line="360" w:lineRule="auto"/>
              <w:rPr>
                <w:lang w:eastAsia="zh-CN"/>
              </w:rPr>
            </w:pPr>
          </w:p>
        </w:tc>
      </w:tr>
      <w:tr w:rsidR="0035741B">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冷藏室的底部有少量的水</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E3DFD" w:rsidP="00850536">
            <w:pPr>
              <w:spacing w:beforeLines="50" w:afterLines="50" w:line="360" w:lineRule="auto"/>
            </w:pPr>
          </w:p>
        </w:tc>
      </w:tr>
    </w:tbl>
    <w:p w:rsidR="00577DB1" w:rsidRPr="000B721D" w:rsidRDefault="002641F7" w:rsidP="00850536">
      <w:pPr>
        <w:spacing w:beforeLines="50" w:afterLines="50" w:line="360" w:lineRule="auto"/>
        <w:rPr>
          <w:lang w:eastAsia="zh-CN"/>
        </w:rPr>
      </w:pPr>
      <w:r w:rsidRPr="000B721D">
        <w:rPr>
          <w:b/>
          <w:bCs/>
          <w:sz w:val="24"/>
          <w:szCs w:val="24"/>
          <w:lang w:eastAsia="zh-CN"/>
        </w:rPr>
        <w:t>四、实验探究题（共</w:t>
      </w:r>
      <w:r w:rsidRPr="000B721D">
        <w:rPr>
          <w:b/>
          <w:bCs/>
          <w:sz w:val="24"/>
          <w:szCs w:val="24"/>
          <w:lang w:eastAsia="zh-CN"/>
        </w:rPr>
        <w:t>1</w:t>
      </w:r>
      <w:r w:rsidRPr="000B721D">
        <w:rPr>
          <w:b/>
          <w:bCs/>
          <w:sz w:val="24"/>
          <w:szCs w:val="24"/>
          <w:lang w:eastAsia="zh-CN"/>
        </w:rPr>
        <w:t>题；共</w:t>
      </w:r>
      <w:r w:rsidRPr="000B721D">
        <w:rPr>
          <w:b/>
          <w:bCs/>
          <w:sz w:val="24"/>
          <w:szCs w:val="24"/>
          <w:lang w:eastAsia="zh-CN"/>
        </w:rPr>
        <w:t>6</w:t>
      </w:r>
      <w:r w:rsidRPr="000B721D">
        <w:rPr>
          <w:b/>
          <w:bCs/>
          <w:sz w:val="24"/>
          <w:szCs w:val="24"/>
          <w:lang w:eastAsia="zh-CN"/>
        </w:rPr>
        <w:t>分）</w:t>
      </w:r>
    </w:p>
    <w:p w:rsidR="00577DB1" w:rsidRPr="000B721D" w:rsidRDefault="002641F7" w:rsidP="00850536">
      <w:pPr>
        <w:spacing w:beforeLines="50" w:afterLines="50" w:line="360" w:lineRule="auto"/>
        <w:rPr>
          <w:lang w:eastAsia="zh-CN"/>
        </w:rPr>
      </w:pPr>
      <w:r w:rsidRPr="000B721D">
        <w:rPr>
          <w:lang w:eastAsia="zh-CN"/>
        </w:rPr>
        <w:t>18.</w:t>
      </w:r>
      <w:r w:rsidRPr="000B721D">
        <w:rPr>
          <w:lang w:eastAsia="zh-CN"/>
        </w:rPr>
        <w:t>有霜的季节，农作物常被冻坏，这就是人们常说的遭到霜冻，实际上，农作物不是因为霜而受冻的，</w:t>
      </w:r>
      <w:r w:rsidRPr="000B721D">
        <w:rPr>
          <w:lang w:eastAsia="zh-CN"/>
        </w:rPr>
        <w:t>0℃</w:t>
      </w:r>
      <w:r w:rsidRPr="000B721D">
        <w:rPr>
          <w:lang w:eastAsia="zh-CN"/>
        </w:rPr>
        <w:t>以下的低气温才是真正的凶手．当空气干燥时，即使温度降低到</w:t>
      </w:r>
      <w:r w:rsidRPr="000B721D">
        <w:rPr>
          <w:lang w:eastAsia="zh-CN"/>
        </w:rPr>
        <w:t>-20℃</w:t>
      </w:r>
      <w:r w:rsidRPr="000B721D">
        <w:rPr>
          <w:lang w:eastAsia="zh-CN"/>
        </w:rPr>
        <w:t>～</w:t>
      </w:r>
      <w:r w:rsidRPr="000B721D">
        <w:rPr>
          <w:lang w:eastAsia="zh-CN"/>
        </w:rPr>
        <w:t>-10℃</w:t>
      </w:r>
      <w:r w:rsidRPr="000B721D">
        <w:rPr>
          <w:lang w:eastAsia="zh-CN"/>
        </w:rPr>
        <w:t>，也不会出现霜，但此时农作物早就被冻坏了，农民们称这种情况为</w:t>
      </w:r>
      <w:r w:rsidRPr="000B721D">
        <w:rPr>
          <w:lang w:eastAsia="zh-CN"/>
        </w:rPr>
        <w:t>“</w:t>
      </w:r>
      <w:r w:rsidRPr="000B721D">
        <w:rPr>
          <w:lang w:eastAsia="zh-CN"/>
        </w:rPr>
        <w:t>黑霜</w:t>
      </w:r>
      <w:r w:rsidRPr="000B721D">
        <w:rPr>
          <w:lang w:eastAsia="zh-CN"/>
        </w:rPr>
        <w:t>”</w:t>
      </w:r>
      <w:r w:rsidRPr="000B721D">
        <w:rPr>
          <w:lang w:eastAsia="zh-CN"/>
        </w:rPr>
        <w:t>．</w:t>
      </w:r>
    </w:p>
    <w:p w:rsidR="00577DB1" w:rsidRPr="000B721D" w:rsidRDefault="002641F7" w:rsidP="00850536">
      <w:pPr>
        <w:spacing w:beforeLines="50" w:afterLines="50" w:line="360" w:lineRule="auto"/>
        <w:rPr>
          <w:lang w:eastAsia="zh-CN"/>
        </w:rPr>
      </w:pPr>
      <w:r w:rsidRPr="000B721D">
        <w:rPr>
          <w:lang w:eastAsia="zh-CN"/>
        </w:rPr>
        <w:t>（</w:t>
      </w:r>
      <w:r w:rsidRPr="000B721D">
        <w:rPr>
          <w:lang w:eastAsia="zh-CN"/>
        </w:rPr>
        <w:t>1</w:t>
      </w:r>
      <w:r w:rsidRPr="000B721D">
        <w:rPr>
          <w:lang w:eastAsia="zh-CN"/>
        </w:rPr>
        <w:t>）霜是由</w:t>
      </w:r>
      <w:r w:rsidRPr="000B721D">
        <w:rPr>
          <w:lang w:eastAsia="zh-CN"/>
        </w:rPr>
        <w:t>________</w:t>
      </w:r>
      <w:r w:rsidRPr="000B721D">
        <w:rPr>
          <w:lang w:eastAsia="zh-CN"/>
        </w:rPr>
        <w:t>直接变为小冰晶形成的，对应的物态变化是</w:t>
      </w:r>
      <w:r w:rsidRPr="000B721D">
        <w:rPr>
          <w:lang w:eastAsia="zh-CN"/>
        </w:rPr>
        <w:t>________</w:t>
      </w:r>
      <w:r w:rsidRPr="000B721D">
        <w:rPr>
          <w:lang w:eastAsia="zh-CN"/>
        </w:rPr>
        <w:t>．</w:t>
      </w:r>
    </w:p>
    <w:p w:rsidR="00577DB1" w:rsidRPr="000B721D" w:rsidRDefault="002641F7" w:rsidP="00850536">
      <w:pPr>
        <w:spacing w:beforeLines="50" w:afterLines="50" w:line="360" w:lineRule="auto"/>
        <w:rPr>
          <w:lang w:eastAsia="zh-CN"/>
        </w:rPr>
      </w:pPr>
      <w:r w:rsidRPr="000B721D">
        <w:rPr>
          <w:lang w:eastAsia="zh-CN"/>
        </w:rPr>
        <w:t>（</w:t>
      </w:r>
      <w:r w:rsidRPr="000B721D">
        <w:rPr>
          <w:lang w:eastAsia="zh-CN"/>
        </w:rPr>
        <w:t>2</w:t>
      </w:r>
      <w:r w:rsidRPr="000B721D">
        <w:rPr>
          <w:lang w:eastAsia="zh-CN"/>
        </w:rPr>
        <w:t>）请根据短文，对</w:t>
      </w:r>
      <w:r w:rsidRPr="000B721D">
        <w:rPr>
          <w:lang w:eastAsia="zh-CN"/>
        </w:rPr>
        <w:t>“</w:t>
      </w:r>
      <w:r w:rsidRPr="000B721D">
        <w:rPr>
          <w:lang w:eastAsia="zh-CN"/>
        </w:rPr>
        <w:t>霜</w:t>
      </w:r>
      <w:r w:rsidRPr="000B721D">
        <w:rPr>
          <w:lang w:eastAsia="zh-CN"/>
        </w:rPr>
        <w:t>”</w:t>
      </w:r>
      <w:r w:rsidRPr="000B721D">
        <w:rPr>
          <w:lang w:eastAsia="zh-CN"/>
        </w:rPr>
        <w:t>形成的条件提出猜想．</w:t>
      </w:r>
      <w:r w:rsidRPr="000B721D">
        <w:rPr>
          <w:lang w:eastAsia="zh-CN"/>
        </w:rPr>
        <w:br/>
        <w:t>“</w:t>
      </w:r>
      <w:r w:rsidRPr="000B721D">
        <w:rPr>
          <w:lang w:eastAsia="zh-CN"/>
        </w:rPr>
        <w:t>霜</w:t>
      </w:r>
      <w:r w:rsidRPr="000B721D">
        <w:rPr>
          <w:lang w:eastAsia="zh-CN"/>
        </w:rPr>
        <w:t>”</w:t>
      </w:r>
      <w:r w:rsidRPr="000B721D">
        <w:rPr>
          <w:lang w:eastAsia="zh-CN"/>
        </w:rPr>
        <w:t>形成的条件是</w:t>
      </w:r>
      <w:r w:rsidRPr="000B721D">
        <w:rPr>
          <w:lang w:eastAsia="zh-CN"/>
        </w:rPr>
        <w:t>________</w:t>
      </w:r>
      <w:r w:rsidRPr="000B721D">
        <w:rPr>
          <w:lang w:eastAsia="zh-CN"/>
        </w:rPr>
        <w:t>和</w:t>
      </w:r>
      <w:r w:rsidRPr="000B721D">
        <w:rPr>
          <w:lang w:eastAsia="zh-CN"/>
        </w:rPr>
        <w:t>________</w:t>
      </w:r>
      <w:r w:rsidRPr="000B721D">
        <w:rPr>
          <w:lang w:eastAsia="zh-CN"/>
        </w:rPr>
        <w:t>．</w:t>
      </w:r>
    </w:p>
    <w:p w:rsidR="00577DB1" w:rsidRPr="000B721D" w:rsidRDefault="002641F7" w:rsidP="00850536">
      <w:pPr>
        <w:spacing w:beforeLines="50" w:afterLines="50" w:line="360" w:lineRule="auto"/>
        <w:rPr>
          <w:lang w:eastAsia="zh-CN"/>
        </w:rPr>
      </w:pPr>
      <w:r w:rsidRPr="000B721D">
        <w:rPr>
          <w:lang w:eastAsia="zh-CN"/>
        </w:rPr>
        <w:t>（</w:t>
      </w:r>
      <w:r w:rsidRPr="000B721D">
        <w:rPr>
          <w:lang w:eastAsia="zh-CN"/>
        </w:rPr>
        <w:t>3</w:t>
      </w:r>
      <w:r w:rsidRPr="000B721D">
        <w:rPr>
          <w:lang w:eastAsia="zh-CN"/>
        </w:rPr>
        <w:t>）小明为了验证小红的上述猜想，做了如下实验：从冰箱取出一些</w:t>
      </w:r>
      <w:r w:rsidRPr="000B721D">
        <w:rPr>
          <w:lang w:eastAsia="zh-CN"/>
        </w:rPr>
        <w:t>-10℃</w:t>
      </w:r>
      <w:r w:rsidRPr="000B721D">
        <w:rPr>
          <w:lang w:eastAsia="zh-CN"/>
        </w:rPr>
        <w:t>的冰块，放在不锈钢杯子里，一段时间后可看到在杯底出现一些白色的小冰晶（即霜）．你认为该实验</w:t>
      </w:r>
      <w:r w:rsidRPr="000B721D">
        <w:rPr>
          <w:lang w:eastAsia="zh-CN"/>
        </w:rPr>
        <w:t>________</w:t>
      </w:r>
      <w:r w:rsidRPr="000B721D">
        <w:rPr>
          <w:lang w:eastAsia="zh-CN"/>
        </w:rPr>
        <w:t>（填</w:t>
      </w:r>
      <w:r w:rsidRPr="000B721D">
        <w:rPr>
          <w:lang w:eastAsia="zh-CN"/>
        </w:rPr>
        <w:t>“</w:t>
      </w:r>
      <w:r w:rsidRPr="000B721D">
        <w:rPr>
          <w:lang w:eastAsia="zh-CN"/>
        </w:rPr>
        <w:t>能</w:t>
      </w:r>
      <w:r w:rsidRPr="000B721D">
        <w:rPr>
          <w:lang w:eastAsia="zh-CN"/>
        </w:rPr>
        <w:t>”</w:t>
      </w:r>
      <w:r w:rsidRPr="000B721D">
        <w:rPr>
          <w:lang w:eastAsia="zh-CN"/>
        </w:rPr>
        <w:t>或</w:t>
      </w:r>
      <w:r w:rsidRPr="000B721D">
        <w:rPr>
          <w:lang w:eastAsia="zh-CN"/>
        </w:rPr>
        <w:t>“</w:t>
      </w:r>
      <w:r w:rsidRPr="000B721D">
        <w:rPr>
          <w:lang w:eastAsia="zh-CN"/>
        </w:rPr>
        <w:t>不能</w:t>
      </w:r>
      <w:r w:rsidRPr="000B721D">
        <w:rPr>
          <w:lang w:eastAsia="zh-CN"/>
        </w:rPr>
        <w:t>”</w:t>
      </w:r>
      <w:r w:rsidRPr="000B721D">
        <w:rPr>
          <w:lang w:eastAsia="zh-CN"/>
        </w:rPr>
        <w:t>）验证上述猜想．理由是</w:t>
      </w:r>
      <w:r w:rsidRPr="000B721D">
        <w:rPr>
          <w:lang w:eastAsia="zh-CN"/>
        </w:rPr>
        <w:t>:________</w:t>
      </w:r>
      <w:r w:rsidRPr="000B721D">
        <w:rPr>
          <w:lang w:eastAsia="zh-CN"/>
        </w:rPr>
        <w:t>．</w:t>
      </w:r>
    </w:p>
    <w:p w:rsidR="00577DB1" w:rsidRPr="000B721D" w:rsidRDefault="002641F7" w:rsidP="00850536">
      <w:pPr>
        <w:spacing w:beforeLines="50" w:afterLines="50" w:line="360" w:lineRule="auto"/>
        <w:rPr>
          <w:lang w:eastAsia="zh-CN"/>
        </w:rPr>
      </w:pPr>
      <w:r w:rsidRPr="000B721D">
        <w:rPr>
          <w:b/>
          <w:bCs/>
          <w:sz w:val="24"/>
          <w:szCs w:val="24"/>
          <w:lang w:eastAsia="zh-CN"/>
        </w:rPr>
        <w:lastRenderedPageBreak/>
        <w:t>五、综合题（共</w:t>
      </w:r>
      <w:r w:rsidRPr="000B721D">
        <w:rPr>
          <w:b/>
          <w:bCs/>
          <w:sz w:val="24"/>
          <w:szCs w:val="24"/>
          <w:lang w:eastAsia="zh-CN"/>
        </w:rPr>
        <w:t>2</w:t>
      </w:r>
      <w:r w:rsidRPr="000B721D">
        <w:rPr>
          <w:b/>
          <w:bCs/>
          <w:sz w:val="24"/>
          <w:szCs w:val="24"/>
          <w:lang w:eastAsia="zh-CN"/>
        </w:rPr>
        <w:t>题；共</w:t>
      </w:r>
      <w:r w:rsidRPr="000B721D">
        <w:rPr>
          <w:b/>
          <w:bCs/>
          <w:sz w:val="24"/>
          <w:szCs w:val="24"/>
          <w:lang w:eastAsia="zh-CN"/>
        </w:rPr>
        <w:t>17</w:t>
      </w:r>
      <w:r w:rsidRPr="000B721D">
        <w:rPr>
          <w:b/>
          <w:bCs/>
          <w:sz w:val="24"/>
          <w:szCs w:val="24"/>
          <w:lang w:eastAsia="zh-CN"/>
        </w:rPr>
        <w:t>分）</w:t>
      </w:r>
    </w:p>
    <w:p w:rsidR="00577DB1" w:rsidRPr="000B721D" w:rsidRDefault="002641F7" w:rsidP="00850536">
      <w:pPr>
        <w:spacing w:beforeLines="50" w:afterLines="50" w:line="360" w:lineRule="auto"/>
        <w:rPr>
          <w:lang w:eastAsia="zh-CN"/>
        </w:rPr>
      </w:pPr>
      <w:r w:rsidRPr="000B721D">
        <w:rPr>
          <w:lang w:eastAsia="zh-CN"/>
        </w:rPr>
        <w:t>19.</w:t>
      </w:r>
      <w:r w:rsidRPr="000B721D">
        <w:rPr>
          <w:lang w:eastAsia="zh-CN"/>
        </w:rPr>
        <w:t>阅读下列材料，回答问题：</w:t>
      </w:r>
      <w:r w:rsidRPr="000B721D">
        <w:rPr>
          <w:lang w:eastAsia="zh-CN"/>
        </w:rPr>
        <w:br/>
      </w:r>
      <w:r w:rsidRPr="000B721D">
        <w:rPr>
          <w:lang w:eastAsia="zh-CN"/>
        </w:rPr>
        <w:t>如图是大自然中水循环现象的示意图，江、河、湖、海以及大地表层中的</w:t>
      </w:r>
      <w:r w:rsidRPr="000B721D">
        <w:rPr>
          <w:u w:val="single"/>
          <w:lang w:eastAsia="zh-CN"/>
        </w:rPr>
        <w:t>①</w:t>
      </w:r>
      <w:r w:rsidRPr="000B721D">
        <w:rPr>
          <w:u w:val="single"/>
          <w:lang w:eastAsia="zh-CN"/>
        </w:rPr>
        <w:t>水不断蒸发变成水蒸气，当含有很多水蒸气的空气升入高空时，水蒸气的温度降低</w:t>
      </w:r>
      <w:r w:rsidRPr="000B721D">
        <w:rPr>
          <w:u w:val="single"/>
          <w:lang w:eastAsia="zh-CN"/>
        </w:rPr>
        <w:t xml:space="preserve">② </w:t>
      </w:r>
      <w:r w:rsidRPr="000B721D">
        <w:rPr>
          <w:u w:val="single"/>
          <w:lang w:eastAsia="zh-CN"/>
        </w:rPr>
        <w:t>凝成小水滴或</w:t>
      </w:r>
      <w:r w:rsidRPr="000B721D">
        <w:rPr>
          <w:u w:val="single"/>
          <w:lang w:eastAsia="zh-CN"/>
        </w:rPr>
        <w:t>③</w:t>
      </w:r>
      <w:r w:rsidRPr="000B721D">
        <w:rPr>
          <w:u w:val="single"/>
          <w:lang w:eastAsia="zh-CN"/>
        </w:rPr>
        <w:t>凝成小冰晶，这就形成了云。在一定条件下，云中的小水滴和小冰晶越来越大，就会下落，在下落过程中，</w:t>
      </w:r>
      <w:r w:rsidRPr="000B721D">
        <w:rPr>
          <w:u w:val="single"/>
          <w:lang w:eastAsia="zh-CN"/>
        </w:rPr>
        <w:t xml:space="preserve">④ </w:t>
      </w:r>
      <w:r w:rsidRPr="000B721D">
        <w:rPr>
          <w:u w:val="single"/>
          <w:lang w:eastAsia="zh-CN"/>
        </w:rPr>
        <w:t>小冰晶又变成小水滴，</w:t>
      </w:r>
      <w:r w:rsidRPr="000B721D">
        <w:rPr>
          <w:lang w:eastAsia="zh-CN"/>
        </w:rPr>
        <w:t>与原来的水滴一起落到地面，这就形成了雨。</w:t>
      </w:r>
      <w:r w:rsidRPr="000B721D">
        <w:rPr>
          <w:lang w:eastAsia="zh-CN"/>
        </w:rPr>
        <w:br/>
      </w:r>
      <w:r w:rsidR="00850536">
        <w:rPr>
          <w:noProof/>
          <w:lang w:eastAsia="zh-CN"/>
        </w:rPr>
        <w:pict>
          <v:shape id="图片 18" o:spid="_x0000_i1042" type="#_x0000_t75" style="width:229.5pt;height:114pt;visibility:visible;mso-wrap-style:square">
            <v:imagedata r:id="rId18" o:title=""/>
          </v:shape>
        </w:pict>
      </w:r>
    </w:p>
    <w:p w:rsidR="00577DB1" w:rsidRPr="000B721D" w:rsidRDefault="002641F7" w:rsidP="00850536">
      <w:pPr>
        <w:spacing w:beforeLines="50" w:afterLines="50" w:line="360" w:lineRule="auto"/>
        <w:rPr>
          <w:lang w:eastAsia="zh-CN"/>
        </w:rPr>
      </w:pPr>
      <w:r w:rsidRPr="000B721D">
        <w:rPr>
          <w:lang w:eastAsia="zh-CN"/>
        </w:rPr>
        <w:t>（</w:t>
      </w:r>
      <w:r w:rsidRPr="000B721D">
        <w:rPr>
          <w:lang w:eastAsia="zh-CN"/>
        </w:rPr>
        <w:t>1</w:t>
      </w:r>
      <w:r w:rsidRPr="000B721D">
        <w:rPr>
          <w:lang w:eastAsia="zh-CN"/>
        </w:rPr>
        <w:t>）请写出上文画线处涉及到的四个物态变化的名称，并指出其中是放热还是吸热；</w:t>
      </w:r>
      <w:r w:rsidRPr="000B721D">
        <w:rPr>
          <w:lang w:eastAsia="zh-CN"/>
        </w:rPr>
        <w:br/>
        <w:t>①</w:t>
      </w:r>
      <w:r w:rsidRPr="000B721D">
        <w:rPr>
          <w:lang w:eastAsia="zh-CN"/>
        </w:rPr>
        <w:t xml:space="preserve">　</w:t>
      </w:r>
      <w:r w:rsidRPr="000B721D">
        <w:rPr>
          <w:lang w:eastAsia="zh-CN"/>
        </w:rPr>
        <w:t>________ </w:t>
      </w:r>
      <w:r w:rsidRPr="000B721D">
        <w:rPr>
          <w:lang w:eastAsia="zh-CN"/>
        </w:rPr>
        <w:t>，</w:t>
      </w:r>
      <w:r w:rsidRPr="000B721D">
        <w:rPr>
          <w:lang w:eastAsia="zh-CN"/>
        </w:rPr>
        <w:t>________ </w:t>
      </w:r>
      <w:r w:rsidRPr="000B721D">
        <w:rPr>
          <w:lang w:eastAsia="zh-CN"/>
        </w:rPr>
        <w:t xml:space="preserve">　热</w:t>
      </w:r>
      <w:r w:rsidRPr="000B721D">
        <w:rPr>
          <w:lang w:eastAsia="zh-CN"/>
        </w:rPr>
        <w:t xml:space="preserve"> ②</w:t>
      </w:r>
      <w:r w:rsidRPr="000B721D">
        <w:rPr>
          <w:lang w:eastAsia="zh-CN"/>
        </w:rPr>
        <w:t xml:space="preserve">　</w:t>
      </w:r>
      <w:r w:rsidRPr="000B721D">
        <w:rPr>
          <w:lang w:eastAsia="zh-CN"/>
        </w:rPr>
        <w:t>________ </w:t>
      </w:r>
      <w:r w:rsidRPr="000B721D">
        <w:rPr>
          <w:lang w:eastAsia="zh-CN"/>
        </w:rPr>
        <w:t>，</w:t>
      </w:r>
      <w:r w:rsidRPr="000B721D">
        <w:rPr>
          <w:lang w:eastAsia="zh-CN"/>
        </w:rPr>
        <w:t>________ </w:t>
      </w:r>
      <w:r w:rsidRPr="000B721D">
        <w:rPr>
          <w:lang w:eastAsia="zh-CN"/>
        </w:rPr>
        <w:t xml:space="preserve">　热</w:t>
      </w:r>
      <w:r w:rsidRPr="000B721D">
        <w:rPr>
          <w:lang w:eastAsia="zh-CN"/>
        </w:rPr>
        <w:t>③</w:t>
      </w:r>
      <w:r w:rsidRPr="000B721D">
        <w:rPr>
          <w:lang w:eastAsia="zh-CN"/>
        </w:rPr>
        <w:t xml:space="preserve">　</w:t>
      </w:r>
      <w:r w:rsidRPr="000B721D">
        <w:rPr>
          <w:lang w:eastAsia="zh-CN"/>
        </w:rPr>
        <w:t>________ </w:t>
      </w:r>
      <w:r w:rsidRPr="000B721D">
        <w:rPr>
          <w:lang w:eastAsia="zh-CN"/>
        </w:rPr>
        <w:t>，</w:t>
      </w:r>
      <w:r w:rsidRPr="000B721D">
        <w:rPr>
          <w:lang w:eastAsia="zh-CN"/>
        </w:rPr>
        <w:t>________ </w:t>
      </w:r>
      <w:r w:rsidRPr="000B721D">
        <w:rPr>
          <w:lang w:eastAsia="zh-CN"/>
        </w:rPr>
        <w:t xml:space="preserve">　热</w:t>
      </w:r>
      <w:r w:rsidRPr="000B721D">
        <w:rPr>
          <w:lang w:eastAsia="zh-CN"/>
        </w:rPr>
        <w:t>   ④</w:t>
      </w:r>
      <w:r w:rsidRPr="000B721D">
        <w:rPr>
          <w:lang w:eastAsia="zh-CN"/>
        </w:rPr>
        <w:t xml:space="preserve">　</w:t>
      </w:r>
      <w:r w:rsidRPr="000B721D">
        <w:rPr>
          <w:lang w:eastAsia="zh-CN"/>
        </w:rPr>
        <w:t>________ </w:t>
      </w:r>
      <w:r w:rsidRPr="000B721D">
        <w:rPr>
          <w:lang w:eastAsia="zh-CN"/>
        </w:rPr>
        <w:t>，</w:t>
      </w:r>
      <w:r w:rsidRPr="000B721D">
        <w:rPr>
          <w:lang w:eastAsia="zh-CN"/>
        </w:rPr>
        <w:t>________ </w:t>
      </w:r>
      <w:r w:rsidRPr="000B721D">
        <w:rPr>
          <w:lang w:eastAsia="zh-CN"/>
        </w:rPr>
        <w:t xml:space="preserve">　热；</w:t>
      </w:r>
    </w:p>
    <w:p w:rsidR="00577DB1" w:rsidRPr="000B721D" w:rsidRDefault="002641F7" w:rsidP="00850536">
      <w:pPr>
        <w:spacing w:beforeLines="50" w:afterLines="50" w:line="360" w:lineRule="auto"/>
        <w:rPr>
          <w:lang w:eastAsia="zh-CN"/>
        </w:rPr>
      </w:pPr>
      <w:r w:rsidRPr="000B721D">
        <w:rPr>
          <w:lang w:eastAsia="zh-CN"/>
        </w:rPr>
        <w:t>（</w:t>
      </w:r>
      <w:r w:rsidRPr="000B721D">
        <w:rPr>
          <w:lang w:eastAsia="zh-CN"/>
        </w:rPr>
        <w:t>2</w:t>
      </w:r>
      <w:r w:rsidRPr="000B721D">
        <w:rPr>
          <w:lang w:eastAsia="zh-CN"/>
        </w:rPr>
        <w:t>）我国是一个缺水的国家，合理利用和保护水资源是每一个公民的责任。请你结合实际，提出在生活中合理利用和保护水资源的一个措施</w:t>
      </w:r>
      <w:r w:rsidRPr="000B721D">
        <w:rPr>
          <w:lang w:eastAsia="zh-CN"/>
        </w:rPr>
        <w:t xml:space="preserve">________ </w:t>
      </w:r>
      <w:r w:rsidRPr="000B721D">
        <w:rPr>
          <w:lang w:eastAsia="zh-CN"/>
        </w:rPr>
        <w:t>。</w:t>
      </w:r>
    </w:p>
    <w:p w:rsidR="00577DB1" w:rsidRPr="000B721D" w:rsidRDefault="002641F7" w:rsidP="00850536">
      <w:pPr>
        <w:spacing w:beforeLines="50" w:afterLines="50" w:line="360" w:lineRule="auto"/>
        <w:rPr>
          <w:lang w:eastAsia="zh-CN"/>
        </w:rPr>
      </w:pPr>
      <w:r w:rsidRPr="000B721D">
        <w:rPr>
          <w:lang w:eastAsia="zh-CN"/>
        </w:rPr>
        <w:t>20.</w:t>
      </w:r>
      <w:r w:rsidRPr="000B721D">
        <w:rPr>
          <w:lang w:eastAsia="zh-CN"/>
        </w:rPr>
        <w:t>阅读下面的短文，回答问题．</w:t>
      </w:r>
      <w:r w:rsidRPr="000B721D">
        <w:rPr>
          <w:lang w:eastAsia="zh-CN"/>
        </w:rPr>
        <w:br/>
        <w:t xml:space="preserve">                       </w:t>
      </w:r>
      <w:r w:rsidRPr="000B721D">
        <w:rPr>
          <w:lang w:eastAsia="zh-CN"/>
        </w:rPr>
        <w:t>向天取水</w:t>
      </w:r>
      <w:r w:rsidRPr="000B721D">
        <w:rPr>
          <w:lang w:eastAsia="zh-CN"/>
        </w:rPr>
        <w:br/>
        <w:t xml:space="preserve">    </w:t>
      </w:r>
      <w:r w:rsidRPr="000B721D">
        <w:rPr>
          <w:lang w:eastAsia="zh-CN"/>
        </w:rPr>
        <w:t>地球上，水的三种状态在不断地相互转化．水的物态变化，形成了海洋、陆地、大气间的水循环．</w:t>
      </w:r>
      <w:r w:rsidRPr="000B721D">
        <w:rPr>
          <w:lang w:eastAsia="zh-CN"/>
        </w:rPr>
        <w:br/>
        <w:t xml:space="preserve">    </w:t>
      </w:r>
      <w:r w:rsidRPr="000B721D">
        <w:rPr>
          <w:lang w:eastAsia="zh-CN"/>
        </w:rPr>
        <w:t>地球上水的储量虽然很多，但是淡水资源非常紧张，仅占全球总水量的百分之二点七．在干旱地区可通过人工降雨的方法向天取水，其中一种人工降雨的方法是把干冰（固态二氧化碳）播撒到冷云中，使其周围环境温度降低，空气中的水蒸气迅速凝结成小水滴或小冰晶，导致降雨．</w:t>
      </w:r>
      <w:r w:rsidRPr="000B721D">
        <w:rPr>
          <w:lang w:eastAsia="zh-CN"/>
        </w:rPr>
        <w:br/>
        <w:t xml:space="preserve">    </w:t>
      </w:r>
      <w:r w:rsidRPr="000B721D">
        <w:rPr>
          <w:lang w:eastAsia="zh-CN"/>
        </w:rPr>
        <w:t>水是生命之源，人类一直重视水资源的利用和保护．建造水库便是重要措施之一．</w:t>
      </w:r>
      <w:r w:rsidRPr="000B721D">
        <w:rPr>
          <w:lang w:eastAsia="zh-CN"/>
        </w:rPr>
        <w:br/>
      </w:r>
      <w:r w:rsidR="00850536">
        <w:rPr>
          <w:noProof/>
          <w:lang w:eastAsia="zh-CN"/>
        </w:rPr>
        <w:pict>
          <v:shape id="图片 19" o:spid="_x0000_i1043" type="#_x0000_t75" style="width:144.75pt;height:95.25pt;visibility:visible;mso-wrap-style:square">
            <v:imagedata r:id="rId19" o:title=""/>
          </v:shape>
        </w:pict>
      </w:r>
    </w:p>
    <w:p w:rsidR="00577DB1" w:rsidRPr="000B721D" w:rsidRDefault="002641F7" w:rsidP="00850536">
      <w:pPr>
        <w:spacing w:beforeLines="50" w:afterLines="50" w:line="360" w:lineRule="auto"/>
        <w:rPr>
          <w:lang w:eastAsia="zh-CN"/>
        </w:rPr>
      </w:pPr>
      <w:r w:rsidRPr="000B721D">
        <w:rPr>
          <w:lang w:eastAsia="zh-CN"/>
        </w:rPr>
        <w:lastRenderedPageBreak/>
        <w:t>（</w:t>
      </w:r>
      <w:r w:rsidRPr="000B721D">
        <w:rPr>
          <w:lang w:eastAsia="zh-CN"/>
        </w:rPr>
        <w:t>1</w:t>
      </w:r>
      <w:r w:rsidRPr="000B721D">
        <w:rPr>
          <w:lang w:eastAsia="zh-CN"/>
        </w:rPr>
        <w:t xml:space="preserve">）自然界中水的一个循环包含的物态变化有　</w:t>
      </w:r>
      <w:r w:rsidRPr="000B721D">
        <w:rPr>
          <w:lang w:eastAsia="zh-CN"/>
        </w:rPr>
        <w:t>________ </w:t>
      </w:r>
      <w:r w:rsidRPr="000B721D">
        <w:rPr>
          <w:lang w:eastAsia="zh-CN"/>
        </w:rPr>
        <w:t>；</w:t>
      </w:r>
      <w:r w:rsidRPr="000B721D">
        <w:rPr>
          <w:lang w:eastAsia="zh-CN"/>
        </w:rPr>
        <w:t>________ </w:t>
      </w:r>
      <w:r w:rsidRPr="000B721D">
        <w:rPr>
          <w:lang w:eastAsia="zh-CN"/>
        </w:rPr>
        <w:t>；</w:t>
      </w:r>
      <w:r w:rsidRPr="000B721D">
        <w:rPr>
          <w:lang w:eastAsia="zh-CN"/>
        </w:rPr>
        <w:t>________ </w:t>
      </w:r>
      <w:r w:rsidRPr="000B721D">
        <w:rPr>
          <w:lang w:eastAsia="zh-CN"/>
        </w:rPr>
        <w:t>；</w:t>
      </w:r>
      <w:r w:rsidRPr="000B721D">
        <w:rPr>
          <w:lang w:eastAsia="zh-CN"/>
        </w:rPr>
        <w:t>________ </w:t>
      </w:r>
      <w:r w:rsidRPr="000B721D">
        <w:rPr>
          <w:lang w:eastAsia="zh-CN"/>
        </w:rPr>
        <w:t>；</w:t>
      </w:r>
      <w:r w:rsidRPr="000B721D">
        <w:rPr>
          <w:lang w:eastAsia="zh-CN"/>
        </w:rPr>
        <w:t>________ </w:t>
      </w:r>
      <w:r w:rsidRPr="000B721D">
        <w:rPr>
          <w:lang w:eastAsia="zh-CN"/>
        </w:rPr>
        <w:t>；</w:t>
      </w:r>
      <w:r w:rsidRPr="000B721D">
        <w:rPr>
          <w:lang w:eastAsia="zh-CN"/>
        </w:rPr>
        <w:t>________ </w:t>
      </w:r>
      <w:r w:rsidRPr="000B721D">
        <w:rPr>
          <w:lang w:eastAsia="zh-CN"/>
        </w:rPr>
        <w:t xml:space="preserve">　．</w:t>
      </w:r>
    </w:p>
    <w:p w:rsidR="00577DB1" w:rsidRPr="000B721D" w:rsidRDefault="002641F7" w:rsidP="00850536">
      <w:pPr>
        <w:spacing w:beforeLines="50" w:afterLines="50" w:line="360" w:lineRule="auto"/>
        <w:rPr>
          <w:lang w:eastAsia="zh-CN"/>
        </w:rPr>
      </w:pPr>
      <w:r w:rsidRPr="000B721D">
        <w:rPr>
          <w:lang w:eastAsia="zh-CN"/>
        </w:rPr>
        <w:t>（</w:t>
      </w:r>
      <w:r w:rsidRPr="000B721D">
        <w:rPr>
          <w:lang w:eastAsia="zh-CN"/>
        </w:rPr>
        <w:t>2</w:t>
      </w:r>
      <w:r w:rsidRPr="000B721D">
        <w:rPr>
          <w:lang w:eastAsia="zh-CN"/>
        </w:rPr>
        <w:t>）地球上可以直接利用的淡水不足总水量的</w:t>
      </w:r>
      <w:r w:rsidRPr="000B721D">
        <w:rPr>
          <w:lang w:eastAsia="zh-CN"/>
        </w:rPr>
        <w:t>1%</w:t>
      </w:r>
      <w:r w:rsidRPr="000B721D">
        <w:rPr>
          <w:lang w:eastAsia="zh-CN"/>
        </w:rPr>
        <w:t>，节约用水、保护水资源是每个公民应尽的义务．下列做法中，不正确的是</w:t>
      </w:r>
      <w:r w:rsidRPr="000B721D">
        <w:rPr>
          <w:lang w:eastAsia="zh-CN"/>
        </w:rPr>
        <w:t xml:space="preserve">(      )            </w:t>
      </w:r>
    </w:p>
    <w:p w:rsidR="00577DB1" w:rsidRPr="000B721D" w:rsidRDefault="002641F7" w:rsidP="00850536">
      <w:pPr>
        <w:spacing w:beforeLines="50" w:afterLines="50" w:line="360" w:lineRule="auto"/>
        <w:ind w:left="150"/>
        <w:rPr>
          <w:lang w:eastAsia="zh-CN"/>
        </w:rPr>
      </w:pPr>
      <w:r w:rsidRPr="000B721D">
        <w:rPr>
          <w:lang w:eastAsia="zh-CN"/>
        </w:rPr>
        <w:t>A. </w:t>
      </w:r>
      <w:r w:rsidRPr="000B721D">
        <w:rPr>
          <w:lang w:eastAsia="zh-CN"/>
        </w:rPr>
        <w:t>建议并提倡居民使用节水龙头</w:t>
      </w:r>
      <w:r w:rsidRPr="000B721D">
        <w:rPr>
          <w:lang w:eastAsia="zh-CN"/>
        </w:rPr>
        <w:t>                             </w:t>
      </w:r>
      <w:r w:rsidR="00850536">
        <w:rPr>
          <w:noProof/>
          <w:lang w:eastAsia="zh-CN"/>
        </w:rPr>
        <w:pict>
          <v:shape id="图片 20" o:spid="_x0000_i1044" type="#_x0000_t75" style="width:.75pt;height:3pt;visibility:visible;mso-wrap-style:square">
            <v:imagedata r:id="rId11" o:title=""/>
          </v:shape>
        </w:pict>
      </w:r>
      <w:r w:rsidRPr="000B721D">
        <w:rPr>
          <w:lang w:eastAsia="zh-CN"/>
        </w:rPr>
        <w:t>B. </w:t>
      </w:r>
      <w:r w:rsidRPr="000B721D">
        <w:rPr>
          <w:lang w:eastAsia="zh-CN"/>
        </w:rPr>
        <w:t>用喷灌、滴灌的方法浇灌园林或农田</w:t>
      </w:r>
      <w:r w:rsidRPr="000B721D">
        <w:rPr>
          <w:lang w:eastAsia="zh-CN"/>
        </w:rPr>
        <w:br/>
        <w:t>C. </w:t>
      </w:r>
      <w:r w:rsidRPr="000B721D">
        <w:rPr>
          <w:lang w:eastAsia="zh-CN"/>
        </w:rPr>
        <w:t>将工业废水处理达标后排放</w:t>
      </w:r>
      <w:r w:rsidRPr="000B721D">
        <w:rPr>
          <w:lang w:eastAsia="zh-CN"/>
        </w:rPr>
        <w:t>                                </w:t>
      </w:r>
      <w:r w:rsidR="00850536">
        <w:rPr>
          <w:noProof/>
          <w:lang w:eastAsia="zh-CN"/>
        </w:rPr>
        <w:pict>
          <v:shape id="图片 21" o:spid="_x0000_i1045" type="#_x0000_t75" style="width:2.25pt;height:3pt;visibility:visible;mso-wrap-style:square">
            <v:imagedata r:id="rId10" o:title=""/>
          </v:shape>
        </w:pict>
      </w:r>
      <w:r w:rsidRPr="000B721D">
        <w:rPr>
          <w:lang w:eastAsia="zh-CN"/>
        </w:rPr>
        <w:t>D. </w:t>
      </w:r>
      <w:r w:rsidRPr="000B721D">
        <w:rPr>
          <w:lang w:eastAsia="zh-CN"/>
        </w:rPr>
        <w:t>将生活污水任意排放</w:t>
      </w:r>
    </w:p>
    <w:p w:rsidR="00577DB1" w:rsidRPr="000B721D" w:rsidRDefault="002641F7" w:rsidP="00850536">
      <w:pPr>
        <w:spacing w:beforeLines="50" w:afterLines="50" w:line="360" w:lineRule="auto"/>
        <w:rPr>
          <w:lang w:eastAsia="zh-CN"/>
        </w:rPr>
      </w:pPr>
      <w:r w:rsidRPr="000B721D">
        <w:rPr>
          <w:lang w:eastAsia="zh-CN"/>
        </w:rPr>
        <w:br w:type="page"/>
      </w:r>
    </w:p>
    <w:p w:rsidR="00577DB1" w:rsidRPr="000B721D" w:rsidRDefault="002641F7" w:rsidP="00850536">
      <w:pPr>
        <w:spacing w:beforeLines="50" w:afterLines="50" w:line="360" w:lineRule="auto"/>
        <w:jc w:val="center"/>
        <w:rPr>
          <w:lang w:eastAsia="zh-CN"/>
        </w:rPr>
      </w:pPr>
      <w:r w:rsidRPr="000B721D">
        <w:rPr>
          <w:b/>
          <w:bCs/>
          <w:sz w:val="28"/>
          <w:szCs w:val="28"/>
          <w:lang w:eastAsia="zh-CN"/>
        </w:rPr>
        <w:t>答案解析部分</w:t>
      </w:r>
    </w:p>
    <w:p w:rsidR="00577DB1" w:rsidRPr="000B721D" w:rsidRDefault="002641F7" w:rsidP="00850536">
      <w:pPr>
        <w:spacing w:beforeLines="50" w:afterLines="50" w:line="360" w:lineRule="auto"/>
        <w:rPr>
          <w:lang w:eastAsia="zh-CN"/>
        </w:rPr>
      </w:pPr>
      <w:r w:rsidRPr="000B721D">
        <w:rPr>
          <w:lang w:eastAsia="zh-CN"/>
        </w:rPr>
        <w:t>一、单选题</w:t>
      </w:r>
    </w:p>
    <w:p w:rsidR="00577DB1" w:rsidRPr="000B721D" w:rsidRDefault="002641F7" w:rsidP="00850536">
      <w:pPr>
        <w:spacing w:beforeLines="50" w:afterLines="50" w:line="360" w:lineRule="auto"/>
        <w:rPr>
          <w:lang w:eastAsia="zh-CN"/>
        </w:rPr>
      </w:pPr>
      <w:r w:rsidRPr="000B721D">
        <w:rPr>
          <w:lang w:eastAsia="zh-CN"/>
        </w:rPr>
        <w:t>1.</w:t>
      </w:r>
      <w:r w:rsidRPr="000B721D">
        <w:rPr>
          <w:lang w:eastAsia="zh-CN"/>
        </w:rPr>
        <w:t>【答案】</w:t>
      </w:r>
      <w:r w:rsidRPr="000B721D">
        <w:rPr>
          <w:lang w:eastAsia="zh-CN"/>
        </w:rPr>
        <w:t xml:space="preserve">B  </w:t>
      </w:r>
    </w:p>
    <w:p w:rsidR="00577DB1" w:rsidRPr="000B721D" w:rsidRDefault="002641F7" w:rsidP="00850536">
      <w:pPr>
        <w:spacing w:beforeLines="50" w:afterLines="50" w:line="360" w:lineRule="auto"/>
        <w:rPr>
          <w:lang w:eastAsia="zh-CN"/>
        </w:rPr>
      </w:pPr>
      <w:r w:rsidRPr="000B721D">
        <w:rPr>
          <w:lang w:eastAsia="zh-CN"/>
        </w:rPr>
        <w:t>【解析】【解答】雨形成主要是空气中的水蒸汽遇冷变成小水珠，由气态变为液态，是液化现象。【分析】本题考查物态变化，物态变化有熔化、汽化、升华、凝固、液化、凝华六种形式；熔化是由固态变成液态，汽化是由液态变成气态，升华是由固态变成气态；凝固是由液态变成固态，液化是由气态变成液态，凝华是由气态变成固态。</w:t>
      </w:r>
    </w:p>
    <w:p w:rsidR="00577DB1" w:rsidRPr="000B721D" w:rsidRDefault="002641F7" w:rsidP="00850536">
      <w:pPr>
        <w:spacing w:beforeLines="50" w:afterLines="50" w:line="360" w:lineRule="auto"/>
        <w:rPr>
          <w:lang w:eastAsia="zh-CN"/>
        </w:rPr>
      </w:pPr>
      <w:r w:rsidRPr="000B721D">
        <w:rPr>
          <w:lang w:eastAsia="zh-CN"/>
        </w:rPr>
        <w:t>2.</w:t>
      </w:r>
      <w:r w:rsidRPr="000B721D">
        <w:rPr>
          <w:lang w:eastAsia="zh-CN"/>
        </w:rPr>
        <w:t>【答案】</w:t>
      </w:r>
      <w:r w:rsidRPr="000B721D">
        <w:rPr>
          <w:lang w:eastAsia="zh-CN"/>
        </w:rPr>
        <w:t xml:space="preserve">D  </w:t>
      </w:r>
    </w:p>
    <w:p w:rsidR="00577DB1" w:rsidRPr="000B721D" w:rsidRDefault="002641F7" w:rsidP="00850536">
      <w:pPr>
        <w:spacing w:beforeLines="50" w:afterLines="50" w:line="360" w:lineRule="auto"/>
        <w:rPr>
          <w:lang w:eastAsia="zh-CN"/>
        </w:rPr>
      </w:pPr>
      <w:r w:rsidRPr="000B721D">
        <w:rPr>
          <w:lang w:eastAsia="zh-CN"/>
        </w:rPr>
        <w:t>【解析】【解答】</w:t>
      </w:r>
      <w:r w:rsidRPr="000B721D">
        <w:rPr>
          <w:lang w:eastAsia="zh-CN"/>
        </w:rPr>
        <w:br/>
        <w:t>A</w:t>
      </w:r>
      <w:r w:rsidRPr="000B721D">
        <w:rPr>
          <w:lang w:eastAsia="zh-CN"/>
        </w:rPr>
        <w:t>、雪是固态的，是空气中的水蒸气遇冷形成的，是凝华现象，所以</w:t>
      </w:r>
      <w:r w:rsidRPr="000B721D">
        <w:rPr>
          <w:lang w:eastAsia="zh-CN"/>
        </w:rPr>
        <w:t>A</w:t>
      </w:r>
      <w:r w:rsidRPr="000B721D">
        <w:rPr>
          <w:lang w:eastAsia="zh-CN"/>
        </w:rPr>
        <w:t>是错误的．</w:t>
      </w:r>
      <w:r w:rsidRPr="000B721D">
        <w:rPr>
          <w:lang w:eastAsia="zh-CN"/>
        </w:rPr>
        <w:br/>
        <w:t>B</w:t>
      </w:r>
      <w:r w:rsidRPr="000B721D">
        <w:rPr>
          <w:lang w:eastAsia="zh-CN"/>
        </w:rPr>
        <w:t>、雾是液态的，是空气中的水蒸气遇冷形成的，是液化现象，所以</w:t>
      </w:r>
      <w:r w:rsidRPr="000B721D">
        <w:rPr>
          <w:lang w:eastAsia="zh-CN"/>
        </w:rPr>
        <w:t>B</w:t>
      </w:r>
      <w:r w:rsidRPr="000B721D">
        <w:rPr>
          <w:lang w:eastAsia="zh-CN"/>
        </w:rPr>
        <w:t>错误的；</w:t>
      </w:r>
      <w:r w:rsidRPr="000B721D">
        <w:rPr>
          <w:lang w:eastAsia="zh-CN"/>
        </w:rPr>
        <w:br/>
        <w:t>C</w:t>
      </w:r>
      <w:r w:rsidRPr="000B721D">
        <w:rPr>
          <w:lang w:eastAsia="zh-CN"/>
        </w:rPr>
        <w:t>、露是液态的，是空气中的水蒸气遇冷形成的，是液化现象，所以</w:t>
      </w:r>
      <w:r w:rsidRPr="000B721D">
        <w:rPr>
          <w:lang w:eastAsia="zh-CN"/>
        </w:rPr>
        <w:t>C</w:t>
      </w:r>
      <w:r w:rsidRPr="000B721D">
        <w:rPr>
          <w:lang w:eastAsia="zh-CN"/>
        </w:rPr>
        <w:t>是错误的；</w:t>
      </w:r>
      <w:r w:rsidRPr="000B721D">
        <w:rPr>
          <w:lang w:eastAsia="zh-CN"/>
        </w:rPr>
        <w:br/>
        <w:t>D</w:t>
      </w:r>
      <w:r w:rsidRPr="000B721D">
        <w:rPr>
          <w:lang w:eastAsia="zh-CN"/>
        </w:rPr>
        <w:t>、霜是固态的，是空气中的水蒸气遇冷形成的，是凝华现象，所以</w:t>
      </w:r>
      <w:r w:rsidRPr="000B721D">
        <w:rPr>
          <w:lang w:eastAsia="zh-CN"/>
        </w:rPr>
        <w:t>D</w:t>
      </w:r>
      <w:r w:rsidRPr="000B721D">
        <w:rPr>
          <w:lang w:eastAsia="zh-CN"/>
        </w:rPr>
        <w:t>是正确的．</w:t>
      </w:r>
      <w:r w:rsidRPr="000B721D">
        <w:rPr>
          <w:lang w:eastAsia="zh-CN"/>
        </w:rPr>
        <w:br/>
      </w:r>
      <w:r w:rsidRPr="000B721D">
        <w:rPr>
          <w:lang w:eastAsia="zh-CN"/>
        </w:rPr>
        <w:t>故选</w:t>
      </w:r>
      <w:r w:rsidRPr="000B721D">
        <w:rPr>
          <w:lang w:eastAsia="zh-CN"/>
        </w:rPr>
        <w:t>D</w:t>
      </w:r>
      <w:r w:rsidRPr="000B721D">
        <w:rPr>
          <w:lang w:eastAsia="zh-CN"/>
        </w:rPr>
        <w:t>．</w:t>
      </w:r>
      <w:r w:rsidRPr="000B721D">
        <w:rPr>
          <w:lang w:eastAsia="zh-CN"/>
        </w:rPr>
        <w:br/>
      </w:r>
      <w:r w:rsidRPr="000B721D">
        <w:rPr>
          <w:lang w:eastAsia="zh-CN"/>
        </w:rPr>
        <w:t>【分析】分析物态变化首先要知道物态变化的定义，然后看物质由什么状态变为了什么状态，从而得出结论．</w:t>
      </w:r>
    </w:p>
    <w:p w:rsidR="00577DB1" w:rsidRPr="000B721D" w:rsidRDefault="002641F7" w:rsidP="00850536">
      <w:pPr>
        <w:spacing w:beforeLines="50" w:afterLines="50" w:line="360" w:lineRule="auto"/>
        <w:rPr>
          <w:lang w:eastAsia="zh-CN"/>
        </w:rPr>
      </w:pPr>
      <w:r w:rsidRPr="000B721D">
        <w:rPr>
          <w:lang w:eastAsia="zh-CN"/>
        </w:rPr>
        <w:t>3.</w:t>
      </w:r>
      <w:r w:rsidRPr="000B721D">
        <w:rPr>
          <w:lang w:eastAsia="zh-CN"/>
        </w:rPr>
        <w:t>【答案】</w:t>
      </w:r>
      <w:r w:rsidRPr="000B721D">
        <w:rPr>
          <w:lang w:eastAsia="zh-CN"/>
        </w:rPr>
        <w:t xml:space="preserve">B  </w:t>
      </w:r>
    </w:p>
    <w:p w:rsidR="00577DB1" w:rsidRPr="000B721D" w:rsidRDefault="002641F7" w:rsidP="00850536">
      <w:pPr>
        <w:spacing w:beforeLines="50" w:afterLines="50" w:line="360" w:lineRule="auto"/>
        <w:rPr>
          <w:lang w:eastAsia="zh-CN"/>
        </w:rPr>
      </w:pPr>
      <w:r w:rsidRPr="000B721D">
        <w:rPr>
          <w:lang w:eastAsia="zh-CN"/>
        </w:rPr>
        <w:t>【解析】【解答】解：小冰晶是空气中水蒸气遇冷的棒冰凝华而成的小冰粒，雾气是空气中水蒸气遇冷的棒冰液化成的小水珠，雾气</w:t>
      </w:r>
      <w:r w:rsidRPr="000B721D">
        <w:rPr>
          <w:lang w:eastAsia="zh-CN"/>
        </w:rPr>
        <w:t>”</w:t>
      </w:r>
      <w:r w:rsidRPr="000B721D">
        <w:rPr>
          <w:lang w:eastAsia="zh-CN"/>
        </w:rPr>
        <w:t>会消失在空气中是小水珠受热汽化了．</w:t>
      </w:r>
      <w:r w:rsidRPr="000B721D">
        <w:rPr>
          <w:lang w:eastAsia="zh-CN"/>
        </w:rPr>
        <w:br/>
      </w:r>
      <w:r w:rsidRPr="000B721D">
        <w:rPr>
          <w:lang w:eastAsia="zh-CN"/>
        </w:rPr>
        <w:t>故选</w:t>
      </w:r>
      <w:r w:rsidRPr="000B721D">
        <w:rPr>
          <w:lang w:eastAsia="zh-CN"/>
        </w:rPr>
        <w:t>B</w:t>
      </w:r>
      <w:r w:rsidRPr="000B721D">
        <w:rPr>
          <w:lang w:eastAsia="zh-CN"/>
        </w:rPr>
        <w:t>．</w:t>
      </w:r>
      <w:r w:rsidRPr="000B721D">
        <w:rPr>
          <w:lang w:eastAsia="zh-CN"/>
        </w:rPr>
        <w:br/>
      </w:r>
      <w:r w:rsidRPr="000B721D">
        <w:rPr>
          <w:lang w:eastAsia="zh-CN"/>
        </w:rPr>
        <w:t>【分析】分析物态变化时，首先分析生成物的状态，然后看是由什么状态的物质形成的，根据我们对物态变化的了解分析是什么物态变化．</w:t>
      </w:r>
    </w:p>
    <w:p w:rsidR="00577DB1" w:rsidRPr="000B721D" w:rsidRDefault="002641F7" w:rsidP="00850536">
      <w:pPr>
        <w:spacing w:beforeLines="50" w:afterLines="50" w:line="360" w:lineRule="auto"/>
        <w:rPr>
          <w:lang w:eastAsia="zh-CN"/>
        </w:rPr>
      </w:pPr>
      <w:r w:rsidRPr="000B721D">
        <w:rPr>
          <w:lang w:eastAsia="zh-CN"/>
        </w:rPr>
        <w:t>4.</w:t>
      </w:r>
      <w:r w:rsidRPr="000B721D">
        <w:rPr>
          <w:lang w:eastAsia="zh-CN"/>
        </w:rPr>
        <w:t>【答案】</w:t>
      </w:r>
      <w:r w:rsidRPr="000B721D">
        <w:rPr>
          <w:lang w:eastAsia="zh-CN"/>
        </w:rPr>
        <w:t xml:space="preserve">D  </w:t>
      </w:r>
    </w:p>
    <w:p w:rsidR="00577DB1" w:rsidRPr="000B721D" w:rsidRDefault="002641F7" w:rsidP="00850536">
      <w:pPr>
        <w:spacing w:beforeLines="50" w:afterLines="50" w:line="360" w:lineRule="auto"/>
        <w:rPr>
          <w:lang w:eastAsia="zh-CN"/>
        </w:rPr>
      </w:pPr>
      <w:r w:rsidRPr="000B721D">
        <w:rPr>
          <w:lang w:eastAsia="zh-CN"/>
        </w:rPr>
        <w:t>【解析】【解答】</w:t>
      </w:r>
      <w:r w:rsidRPr="000B721D">
        <w:rPr>
          <w:lang w:eastAsia="zh-CN"/>
        </w:rPr>
        <w:t>A</w:t>
      </w:r>
      <w:r w:rsidRPr="000B721D">
        <w:rPr>
          <w:lang w:eastAsia="zh-CN"/>
        </w:rPr>
        <w:t>、是凝固放热，</w:t>
      </w:r>
      <w:r w:rsidRPr="000B721D">
        <w:rPr>
          <w:lang w:eastAsia="zh-CN"/>
        </w:rPr>
        <w:t>A</w:t>
      </w:r>
      <w:r w:rsidRPr="000B721D">
        <w:rPr>
          <w:lang w:eastAsia="zh-CN"/>
        </w:rPr>
        <w:t>不符合题意；</w:t>
      </w:r>
      <w:r w:rsidRPr="000B721D">
        <w:rPr>
          <w:lang w:eastAsia="zh-CN"/>
        </w:rPr>
        <w:br/>
        <w:t>B</w:t>
      </w:r>
      <w:r w:rsidRPr="000B721D">
        <w:rPr>
          <w:lang w:eastAsia="zh-CN"/>
        </w:rPr>
        <w:t>、是液化放热，</w:t>
      </w:r>
      <w:r w:rsidRPr="000B721D">
        <w:rPr>
          <w:lang w:eastAsia="zh-CN"/>
        </w:rPr>
        <w:t>B</w:t>
      </w:r>
      <w:r w:rsidRPr="000B721D">
        <w:rPr>
          <w:lang w:eastAsia="zh-CN"/>
        </w:rPr>
        <w:t>不符合题意；</w:t>
      </w:r>
      <w:r w:rsidRPr="000B721D">
        <w:rPr>
          <w:lang w:eastAsia="zh-CN"/>
        </w:rPr>
        <w:br/>
        <w:t>C</w:t>
      </w:r>
      <w:r w:rsidRPr="000B721D">
        <w:rPr>
          <w:lang w:eastAsia="zh-CN"/>
        </w:rPr>
        <w:t>、是凝华放热，</w:t>
      </w:r>
      <w:r w:rsidRPr="000B721D">
        <w:rPr>
          <w:lang w:eastAsia="zh-CN"/>
        </w:rPr>
        <w:t>C</w:t>
      </w:r>
      <w:r w:rsidRPr="000B721D">
        <w:rPr>
          <w:lang w:eastAsia="zh-CN"/>
        </w:rPr>
        <w:t>不符合题意；</w:t>
      </w:r>
      <w:r w:rsidRPr="000B721D">
        <w:rPr>
          <w:lang w:eastAsia="zh-CN"/>
        </w:rPr>
        <w:br/>
      </w:r>
      <w:r w:rsidRPr="000B721D">
        <w:rPr>
          <w:lang w:eastAsia="zh-CN"/>
        </w:rPr>
        <w:lastRenderedPageBreak/>
        <w:t>D</w:t>
      </w:r>
      <w:r w:rsidRPr="000B721D">
        <w:rPr>
          <w:lang w:eastAsia="zh-CN"/>
        </w:rPr>
        <w:t>、是升华吸热，</w:t>
      </w:r>
      <w:r w:rsidRPr="000B721D">
        <w:rPr>
          <w:lang w:eastAsia="zh-CN"/>
        </w:rPr>
        <w:t>D</w:t>
      </w:r>
      <w:r w:rsidRPr="000B721D">
        <w:rPr>
          <w:lang w:eastAsia="zh-CN"/>
        </w:rPr>
        <w:t>符合题意。</w:t>
      </w:r>
      <w:r w:rsidRPr="000B721D">
        <w:rPr>
          <w:lang w:eastAsia="zh-CN"/>
        </w:rPr>
        <w:br/>
      </w:r>
      <w:r w:rsidRPr="000B721D">
        <w:rPr>
          <w:lang w:eastAsia="zh-CN"/>
        </w:rPr>
        <w:t>故答案为：</w:t>
      </w:r>
      <w:r w:rsidRPr="000B721D">
        <w:rPr>
          <w:lang w:eastAsia="zh-CN"/>
        </w:rPr>
        <w:t>D</w:t>
      </w:r>
      <w:r w:rsidRPr="000B721D">
        <w:rPr>
          <w:lang w:eastAsia="zh-CN"/>
        </w:rPr>
        <w:br/>
      </w:r>
      <w:r w:rsidRPr="000B721D">
        <w:rPr>
          <w:lang w:eastAsia="zh-CN"/>
        </w:rPr>
        <w:t>【分析】本题考查学生利用物态变化来解释生活现象的能力。解决这类题目的关键是找到变化前后的水的状态，找到相应的物态变化和吸放热特点。</w:t>
      </w:r>
    </w:p>
    <w:p w:rsidR="00577DB1" w:rsidRPr="000B721D" w:rsidRDefault="002641F7" w:rsidP="00850536">
      <w:pPr>
        <w:spacing w:beforeLines="50" w:afterLines="50" w:line="360" w:lineRule="auto"/>
        <w:rPr>
          <w:lang w:eastAsia="zh-CN"/>
        </w:rPr>
      </w:pPr>
      <w:r w:rsidRPr="000B721D">
        <w:rPr>
          <w:lang w:eastAsia="zh-CN"/>
        </w:rPr>
        <w:t>5.</w:t>
      </w:r>
      <w:r w:rsidRPr="000B721D">
        <w:rPr>
          <w:lang w:eastAsia="zh-CN"/>
        </w:rPr>
        <w:t>【答案】</w:t>
      </w:r>
      <w:r w:rsidRPr="000B721D">
        <w:rPr>
          <w:lang w:eastAsia="zh-CN"/>
        </w:rPr>
        <w:t xml:space="preserve">C  </w:t>
      </w:r>
    </w:p>
    <w:p w:rsidR="00577DB1" w:rsidRPr="000B721D" w:rsidRDefault="002641F7" w:rsidP="00850536">
      <w:pPr>
        <w:spacing w:beforeLines="50" w:afterLines="50" w:line="360" w:lineRule="auto"/>
        <w:rPr>
          <w:lang w:eastAsia="zh-CN"/>
        </w:rPr>
      </w:pPr>
      <w:r w:rsidRPr="000B721D">
        <w:rPr>
          <w:lang w:eastAsia="zh-CN"/>
        </w:rPr>
        <w:t>【解析】【解答】解：地面上液态的水变为气态，上升到空中，这一过程是汽化现象；有时固态的冰直接变为水蒸气而升空，这一过程是升华现象．故选</w:t>
      </w:r>
      <w:r w:rsidRPr="000B721D">
        <w:rPr>
          <w:lang w:eastAsia="zh-CN"/>
        </w:rPr>
        <w:t>C</w:t>
      </w:r>
      <w:r w:rsidRPr="000B721D">
        <w:rPr>
          <w:lang w:eastAsia="zh-CN"/>
        </w:rPr>
        <w:t>．</w:t>
      </w:r>
      <w:r w:rsidRPr="000B721D">
        <w:rPr>
          <w:lang w:eastAsia="zh-CN"/>
        </w:rPr>
        <w:br/>
      </w:r>
      <w:r w:rsidRPr="000B721D">
        <w:rPr>
          <w:lang w:eastAsia="zh-CN"/>
        </w:rPr>
        <w:t>【分析】物体由液态变为气态的过程叫汽化，物质由固态直接变为气态是升华．</w:t>
      </w:r>
    </w:p>
    <w:p w:rsidR="00577DB1" w:rsidRPr="000B721D" w:rsidRDefault="002641F7" w:rsidP="00850536">
      <w:pPr>
        <w:spacing w:beforeLines="50" w:afterLines="50" w:line="360" w:lineRule="auto"/>
        <w:rPr>
          <w:lang w:eastAsia="zh-CN"/>
        </w:rPr>
      </w:pPr>
      <w:r w:rsidRPr="000B721D">
        <w:rPr>
          <w:lang w:eastAsia="zh-CN"/>
        </w:rPr>
        <w:t>6.</w:t>
      </w:r>
      <w:r w:rsidRPr="000B721D">
        <w:rPr>
          <w:lang w:eastAsia="zh-CN"/>
        </w:rPr>
        <w:t>【答案】</w:t>
      </w:r>
      <w:r w:rsidRPr="000B721D">
        <w:rPr>
          <w:lang w:eastAsia="zh-CN"/>
        </w:rPr>
        <w:t xml:space="preserve">B  </w:t>
      </w:r>
    </w:p>
    <w:p w:rsidR="00577DB1" w:rsidRPr="000B721D" w:rsidRDefault="002641F7" w:rsidP="00850536">
      <w:pPr>
        <w:spacing w:beforeLines="50" w:afterLines="50" w:line="360" w:lineRule="auto"/>
        <w:rPr>
          <w:lang w:eastAsia="zh-CN"/>
        </w:rPr>
      </w:pPr>
      <w:r w:rsidRPr="000B721D">
        <w:rPr>
          <w:lang w:eastAsia="zh-CN"/>
        </w:rPr>
        <w:t>【解析】【解答】解：</w:t>
      </w:r>
      <w:r w:rsidRPr="000B721D">
        <w:rPr>
          <w:lang w:eastAsia="zh-CN"/>
        </w:rPr>
        <w:t>A</w:t>
      </w:r>
      <w:r w:rsidRPr="000B721D">
        <w:rPr>
          <w:lang w:eastAsia="zh-CN"/>
        </w:rPr>
        <w:t>、雾是空气中的水蒸气遇冷凝结成的小水滴，属于液化现象，不符合题意；</w:t>
      </w:r>
      <w:r w:rsidRPr="000B721D">
        <w:rPr>
          <w:lang w:eastAsia="zh-CN"/>
        </w:rPr>
        <w:br/>
        <w:t>B</w:t>
      </w:r>
      <w:r w:rsidRPr="000B721D">
        <w:rPr>
          <w:lang w:eastAsia="zh-CN"/>
        </w:rPr>
        <w:t>、霜是空气中的水蒸气遇冷凝结成的小冰晶，属于凝华现象，符合题意；</w:t>
      </w:r>
      <w:r w:rsidRPr="000B721D">
        <w:rPr>
          <w:lang w:eastAsia="zh-CN"/>
        </w:rPr>
        <w:br/>
        <w:t>C</w:t>
      </w:r>
      <w:r w:rsidRPr="000B721D">
        <w:rPr>
          <w:lang w:eastAsia="zh-CN"/>
        </w:rPr>
        <w:t>、露是空气中的水蒸气遇冷凝结成的小水滴，属于液化现象，不符合题意；</w:t>
      </w:r>
      <w:r w:rsidRPr="000B721D">
        <w:rPr>
          <w:lang w:eastAsia="zh-CN"/>
        </w:rPr>
        <w:br/>
        <w:t>D</w:t>
      </w:r>
      <w:r w:rsidRPr="000B721D">
        <w:rPr>
          <w:lang w:eastAsia="zh-CN"/>
        </w:rPr>
        <w:t>、冰是水凝固变成的，属于凝固现象，不符合题意．</w:t>
      </w:r>
      <w:r w:rsidRPr="000B721D">
        <w:rPr>
          <w:lang w:eastAsia="zh-CN"/>
        </w:rPr>
        <w:br/>
      </w:r>
      <w:r w:rsidRPr="000B721D">
        <w:rPr>
          <w:lang w:eastAsia="zh-CN"/>
        </w:rPr>
        <w:t>故选</w:t>
      </w:r>
      <w:r w:rsidRPr="000B721D">
        <w:rPr>
          <w:lang w:eastAsia="zh-CN"/>
        </w:rPr>
        <w:t>B</w:t>
      </w:r>
      <w:r w:rsidRPr="000B721D">
        <w:rPr>
          <w:lang w:eastAsia="zh-CN"/>
        </w:rPr>
        <w:t>．</w:t>
      </w:r>
      <w:r w:rsidRPr="000B721D">
        <w:rPr>
          <w:lang w:eastAsia="zh-CN"/>
        </w:rPr>
        <w:br/>
      </w:r>
      <w:r w:rsidRPr="000B721D">
        <w:rPr>
          <w:lang w:eastAsia="zh-CN"/>
        </w:rPr>
        <w:t>【分析】（</w:t>
      </w:r>
      <w:r w:rsidRPr="000B721D">
        <w:rPr>
          <w:lang w:eastAsia="zh-CN"/>
        </w:rPr>
        <w:t>1</w:t>
      </w:r>
      <w:r w:rsidRPr="000B721D">
        <w:rPr>
          <w:lang w:eastAsia="zh-CN"/>
        </w:rPr>
        <w:t>）在一定条件下，物体的三种状态﹣﹣固态、液态、气态之间会发生相互转化，这就是物态变化；</w:t>
      </w:r>
      <w:r w:rsidRPr="000B721D">
        <w:rPr>
          <w:lang w:eastAsia="zh-CN"/>
        </w:rPr>
        <w:br/>
      </w:r>
      <w:r w:rsidRPr="000B721D">
        <w:rPr>
          <w:lang w:eastAsia="zh-CN"/>
        </w:rPr>
        <w:t>（</w:t>
      </w:r>
      <w:r w:rsidRPr="000B721D">
        <w:rPr>
          <w:lang w:eastAsia="zh-CN"/>
        </w:rPr>
        <w:t>2</w:t>
      </w:r>
      <w:r w:rsidRPr="000B721D">
        <w:rPr>
          <w:lang w:eastAsia="zh-CN"/>
        </w:rPr>
        <w:t>）物质由气态直接变为固态叫凝华，物质由固态直接变为气态叫升华；由气态变为液态叫液化，由液态变为气态叫汽化；由固态变为液态叫熔化，由液态变为固态叫凝固．</w:t>
      </w:r>
    </w:p>
    <w:p w:rsidR="00577DB1" w:rsidRPr="000B721D" w:rsidRDefault="002641F7" w:rsidP="00850536">
      <w:pPr>
        <w:spacing w:beforeLines="50" w:afterLines="50" w:line="360" w:lineRule="auto"/>
        <w:rPr>
          <w:lang w:eastAsia="zh-CN"/>
        </w:rPr>
      </w:pPr>
      <w:r w:rsidRPr="000B721D">
        <w:rPr>
          <w:lang w:eastAsia="zh-CN"/>
        </w:rPr>
        <w:t>7.</w:t>
      </w:r>
      <w:r w:rsidRPr="000B721D">
        <w:rPr>
          <w:lang w:eastAsia="zh-CN"/>
        </w:rPr>
        <w:t>【答案】</w:t>
      </w:r>
      <w:r w:rsidRPr="000B721D">
        <w:rPr>
          <w:lang w:eastAsia="zh-CN"/>
        </w:rPr>
        <w:t xml:space="preserve">C  </w:t>
      </w:r>
    </w:p>
    <w:p w:rsidR="00577DB1" w:rsidRPr="000B721D" w:rsidRDefault="002641F7" w:rsidP="00850536">
      <w:pPr>
        <w:spacing w:beforeLines="50" w:afterLines="50" w:line="360" w:lineRule="auto"/>
        <w:rPr>
          <w:lang w:eastAsia="zh-CN"/>
        </w:rPr>
      </w:pPr>
      <w:r w:rsidRPr="000B721D">
        <w:rPr>
          <w:lang w:eastAsia="zh-CN"/>
        </w:rPr>
        <w:t>【解析】【解答】解：</w:t>
      </w:r>
      <w:r w:rsidRPr="000B721D">
        <w:rPr>
          <w:lang w:eastAsia="zh-CN"/>
        </w:rPr>
        <w:t>A</w:t>
      </w:r>
      <w:r w:rsidRPr="000B721D">
        <w:rPr>
          <w:lang w:eastAsia="zh-CN"/>
        </w:rPr>
        <w:t>、自然界中的云、雨、雪、雾、霜等现象，都是水的物态发生变化形成的，说法正确；</w:t>
      </w:r>
      <w:r w:rsidRPr="000B721D">
        <w:rPr>
          <w:lang w:eastAsia="zh-CN"/>
        </w:rPr>
        <w:br/>
        <w:t>B</w:t>
      </w:r>
      <w:r w:rsidRPr="000B721D">
        <w:rPr>
          <w:lang w:eastAsia="zh-CN"/>
        </w:rPr>
        <w:t>、江河、湖海、土壤、植物中的水，是通过汽化方式变成水蒸气升入天空的，说法正确；</w:t>
      </w:r>
      <w:r w:rsidRPr="000B721D">
        <w:rPr>
          <w:lang w:eastAsia="zh-CN"/>
        </w:rPr>
        <w:br/>
        <w:t>C</w:t>
      </w:r>
      <w:r w:rsidRPr="000B721D">
        <w:rPr>
          <w:lang w:eastAsia="zh-CN"/>
        </w:rPr>
        <w:t>、冰山上的积雪，是通过升华变成水蒸气升入空中的，故</w:t>
      </w:r>
      <w:r w:rsidRPr="000B721D">
        <w:rPr>
          <w:lang w:eastAsia="zh-CN"/>
        </w:rPr>
        <w:t>C</w:t>
      </w:r>
      <w:r w:rsidRPr="000B721D">
        <w:rPr>
          <w:lang w:eastAsia="zh-CN"/>
        </w:rPr>
        <w:t>错误；</w:t>
      </w:r>
      <w:r w:rsidRPr="000B721D">
        <w:rPr>
          <w:lang w:eastAsia="zh-CN"/>
        </w:rPr>
        <w:br/>
        <w:t>D</w:t>
      </w:r>
      <w:r w:rsidRPr="000B721D">
        <w:rPr>
          <w:lang w:eastAsia="zh-CN"/>
        </w:rPr>
        <w:t>、水蒸气在高空中遇冷，有的液化成小水滴，有的凝华成小冰晶，便形成了云，说法正确．</w:t>
      </w:r>
      <w:r w:rsidRPr="000B721D">
        <w:rPr>
          <w:lang w:eastAsia="zh-CN"/>
        </w:rPr>
        <w:br/>
      </w:r>
      <w:r w:rsidRPr="000B721D">
        <w:rPr>
          <w:lang w:eastAsia="zh-CN"/>
        </w:rPr>
        <w:t>故选</w:t>
      </w:r>
      <w:r w:rsidRPr="000B721D">
        <w:rPr>
          <w:lang w:eastAsia="zh-CN"/>
        </w:rPr>
        <w:t>C</w:t>
      </w:r>
      <w:r w:rsidRPr="000B721D">
        <w:rPr>
          <w:lang w:eastAsia="zh-CN"/>
        </w:rPr>
        <w:t>．</w:t>
      </w:r>
      <w:r w:rsidRPr="000B721D">
        <w:rPr>
          <w:lang w:eastAsia="zh-CN"/>
        </w:rPr>
        <w:br/>
      </w:r>
      <w:r w:rsidRPr="000B721D">
        <w:rPr>
          <w:lang w:eastAsia="zh-CN"/>
        </w:rPr>
        <w:t>【分析】分析物态变化首先要知道物态变化的定义，然后看物质由什么状态变为了什么状态，从而得出结论．</w:t>
      </w:r>
    </w:p>
    <w:p w:rsidR="00577DB1" w:rsidRPr="000B721D" w:rsidRDefault="002641F7" w:rsidP="00850536">
      <w:pPr>
        <w:spacing w:beforeLines="50" w:afterLines="50" w:line="360" w:lineRule="auto"/>
        <w:rPr>
          <w:lang w:eastAsia="zh-CN"/>
        </w:rPr>
      </w:pPr>
      <w:r w:rsidRPr="000B721D">
        <w:rPr>
          <w:lang w:eastAsia="zh-CN"/>
        </w:rPr>
        <w:t>8.</w:t>
      </w:r>
      <w:r w:rsidRPr="000B721D">
        <w:rPr>
          <w:lang w:eastAsia="zh-CN"/>
        </w:rPr>
        <w:t>【答案】</w:t>
      </w:r>
      <w:r w:rsidRPr="000B721D">
        <w:rPr>
          <w:lang w:eastAsia="zh-CN"/>
        </w:rPr>
        <w:t xml:space="preserve">C  </w:t>
      </w:r>
    </w:p>
    <w:p w:rsidR="00577DB1" w:rsidRPr="000B721D" w:rsidRDefault="002641F7" w:rsidP="00850536">
      <w:pPr>
        <w:spacing w:beforeLines="50" w:afterLines="50" w:line="360" w:lineRule="auto"/>
        <w:rPr>
          <w:lang w:eastAsia="zh-CN"/>
        </w:rPr>
      </w:pPr>
      <w:r w:rsidRPr="000B721D">
        <w:rPr>
          <w:lang w:eastAsia="zh-CN"/>
        </w:rPr>
        <w:lastRenderedPageBreak/>
        <w:t>【解析】【解答】解：</w:t>
      </w:r>
      <w:r w:rsidRPr="000B721D">
        <w:rPr>
          <w:lang w:eastAsia="zh-CN"/>
        </w:rPr>
        <w:t>A</w:t>
      </w:r>
      <w:r w:rsidRPr="000B721D">
        <w:rPr>
          <w:lang w:eastAsia="zh-CN"/>
        </w:rPr>
        <w:t>、水蒸气变为小水珠是由气态变为液态的液化现象，故</w:t>
      </w:r>
      <w:r w:rsidRPr="000B721D">
        <w:rPr>
          <w:lang w:eastAsia="zh-CN"/>
        </w:rPr>
        <w:t>A</w:t>
      </w:r>
      <w:r w:rsidRPr="000B721D">
        <w:rPr>
          <w:lang w:eastAsia="zh-CN"/>
        </w:rPr>
        <w:t>错误；</w:t>
      </w:r>
      <w:r w:rsidRPr="000B721D">
        <w:rPr>
          <w:lang w:eastAsia="zh-CN"/>
        </w:rPr>
        <w:br/>
        <w:t>B</w:t>
      </w:r>
      <w:r w:rsidRPr="000B721D">
        <w:rPr>
          <w:lang w:eastAsia="zh-CN"/>
        </w:rPr>
        <w:t>、露珠是液态水滴，变为水蒸气是汽化现象，故</w:t>
      </w:r>
      <w:r w:rsidRPr="000B721D">
        <w:rPr>
          <w:lang w:eastAsia="zh-CN"/>
        </w:rPr>
        <w:t>B</w:t>
      </w:r>
      <w:r w:rsidRPr="000B721D">
        <w:rPr>
          <w:lang w:eastAsia="zh-CN"/>
        </w:rPr>
        <w:t>错误；</w:t>
      </w:r>
      <w:r w:rsidRPr="000B721D">
        <w:rPr>
          <w:lang w:eastAsia="zh-CN"/>
        </w:rPr>
        <w:br/>
        <w:t>C</w:t>
      </w:r>
      <w:r w:rsidRPr="000B721D">
        <w:rPr>
          <w:lang w:eastAsia="zh-CN"/>
        </w:rPr>
        <w:t>、积雪熔化需要吸热，液态水在重力作用下向低处流，最终汇入大海，故</w:t>
      </w:r>
      <w:r w:rsidRPr="000B721D">
        <w:rPr>
          <w:lang w:eastAsia="zh-CN"/>
        </w:rPr>
        <w:t>C</w:t>
      </w:r>
      <w:r w:rsidRPr="000B721D">
        <w:rPr>
          <w:lang w:eastAsia="zh-CN"/>
        </w:rPr>
        <w:t>正确；</w:t>
      </w:r>
      <w:r w:rsidRPr="000B721D">
        <w:rPr>
          <w:lang w:eastAsia="zh-CN"/>
        </w:rPr>
        <w:br/>
        <w:t>D</w:t>
      </w:r>
      <w:r w:rsidRPr="000B721D">
        <w:rPr>
          <w:lang w:eastAsia="zh-CN"/>
        </w:rPr>
        <w:t>、水变为水蒸气是汽化现象，汽化吸热，故</w:t>
      </w:r>
      <w:r w:rsidRPr="000B721D">
        <w:rPr>
          <w:lang w:eastAsia="zh-CN"/>
        </w:rPr>
        <w:t>D</w:t>
      </w:r>
      <w:r w:rsidRPr="000B721D">
        <w:rPr>
          <w:lang w:eastAsia="zh-CN"/>
        </w:rPr>
        <w:t>错误．</w:t>
      </w:r>
      <w:r w:rsidRPr="000B721D">
        <w:rPr>
          <w:lang w:eastAsia="zh-CN"/>
        </w:rPr>
        <w:br/>
      </w:r>
      <w:r w:rsidRPr="000B721D">
        <w:rPr>
          <w:lang w:eastAsia="zh-CN"/>
        </w:rPr>
        <w:t>故选：</w:t>
      </w:r>
      <w:r w:rsidRPr="000B721D">
        <w:rPr>
          <w:lang w:eastAsia="zh-CN"/>
        </w:rPr>
        <w:t>C</w:t>
      </w:r>
      <w:r w:rsidRPr="000B721D">
        <w:rPr>
          <w:lang w:eastAsia="zh-CN"/>
        </w:rPr>
        <w:t>．</w:t>
      </w:r>
      <w:r w:rsidRPr="000B721D">
        <w:rPr>
          <w:lang w:eastAsia="zh-CN"/>
        </w:rPr>
        <w:br/>
      </w:r>
      <w:r w:rsidRPr="000B721D">
        <w:rPr>
          <w:lang w:eastAsia="zh-CN"/>
        </w:rPr>
        <w:t>【分析】（</w:t>
      </w:r>
      <w:r w:rsidRPr="000B721D">
        <w:rPr>
          <w:lang w:eastAsia="zh-CN"/>
        </w:rPr>
        <w:t>1</w:t>
      </w:r>
      <w:r w:rsidRPr="000B721D">
        <w:rPr>
          <w:lang w:eastAsia="zh-CN"/>
        </w:rPr>
        <w:t>）物态变化共有六种：</w:t>
      </w:r>
      <w:r w:rsidRPr="000B721D">
        <w:rPr>
          <w:lang w:eastAsia="zh-CN"/>
        </w:rPr>
        <w:t>①</w:t>
      </w:r>
      <w:r w:rsidRPr="000B721D">
        <w:rPr>
          <w:lang w:eastAsia="zh-CN"/>
        </w:rPr>
        <w:t>熔化是物质由固态变为液态；</w:t>
      </w:r>
      <w:r w:rsidRPr="000B721D">
        <w:rPr>
          <w:lang w:eastAsia="zh-CN"/>
        </w:rPr>
        <w:t>②</w:t>
      </w:r>
      <w:r w:rsidRPr="000B721D">
        <w:rPr>
          <w:lang w:eastAsia="zh-CN"/>
        </w:rPr>
        <w:t>凝固是物质由液态变为固态；</w:t>
      </w:r>
      <w:r w:rsidRPr="000B721D">
        <w:rPr>
          <w:lang w:eastAsia="zh-CN"/>
        </w:rPr>
        <w:t>③</w:t>
      </w:r>
      <w:r w:rsidRPr="000B721D">
        <w:rPr>
          <w:lang w:eastAsia="zh-CN"/>
        </w:rPr>
        <w:t>汽化是物质由液态变为气态；</w:t>
      </w:r>
      <w:r w:rsidRPr="000B721D">
        <w:rPr>
          <w:lang w:eastAsia="zh-CN"/>
        </w:rPr>
        <w:t>④</w:t>
      </w:r>
      <w:r w:rsidRPr="000B721D">
        <w:rPr>
          <w:lang w:eastAsia="zh-CN"/>
        </w:rPr>
        <w:t>液化是物质由气态变为液态；</w:t>
      </w:r>
      <w:r w:rsidRPr="000B721D">
        <w:rPr>
          <w:lang w:eastAsia="zh-CN"/>
        </w:rPr>
        <w:t>⑤</w:t>
      </w:r>
      <w:r w:rsidRPr="000B721D">
        <w:rPr>
          <w:lang w:eastAsia="zh-CN"/>
        </w:rPr>
        <w:t>升华是物质由固态变为气态；</w:t>
      </w:r>
      <w:r w:rsidRPr="000B721D">
        <w:rPr>
          <w:lang w:eastAsia="zh-CN"/>
        </w:rPr>
        <w:t>⑥</w:t>
      </w:r>
      <w:r w:rsidRPr="000B721D">
        <w:rPr>
          <w:lang w:eastAsia="zh-CN"/>
        </w:rPr>
        <w:t>凝华是物质由气态变为固态．</w:t>
      </w:r>
      <w:r w:rsidRPr="000B721D">
        <w:rPr>
          <w:lang w:eastAsia="zh-CN"/>
        </w:rPr>
        <w:br/>
      </w:r>
      <w:r w:rsidRPr="000B721D">
        <w:rPr>
          <w:lang w:eastAsia="zh-CN"/>
        </w:rPr>
        <w:t>（</w:t>
      </w:r>
      <w:r w:rsidRPr="000B721D">
        <w:rPr>
          <w:lang w:eastAsia="zh-CN"/>
        </w:rPr>
        <w:t>2</w:t>
      </w:r>
      <w:r w:rsidRPr="000B721D">
        <w:rPr>
          <w:lang w:eastAsia="zh-CN"/>
        </w:rPr>
        <w:t>）六种物态变化中，熔化、汽化、升华需要吸热，凝固、液化、凝华需要放热．</w:t>
      </w:r>
    </w:p>
    <w:p w:rsidR="00577DB1" w:rsidRPr="000B721D" w:rsidRDefault="002641F7" w:rsidP="00850536">
      <w:pPr>
        <w:spacing w:beforeLines="50" w:afterLines="50" w:line="360" w:lineRule="auto"/>
        <w:rPr>
          <w:lang w:eastAsia="zh-CN"/>
        </w:rPr>
      </w:pPr>
      <w:r w:rsidRPr="000B721D">
        <w:rPr>
          <w:lang w:eastAsia="zh-CN"/>
        </w:rPr>
        <w:t>9.</w:t>
      </w:r>
      <w:r w:rsidRPr="000B721D">
        <w:rPr>
          <w:lang w:eastAsia="zh-CN"/>
        </w:rPr>
        <w:t>【答案】</w:t>
      </w:r>
      <w:r w:rsidRPr="000B721D">
        <w:rPr>
          <w:lang w:eastAsia="zh-CN"/>
        </w:rPr>
        <w:t xml:space="preserve">B  </w:t>
      </w:r>
    </w:p>
    <w:p w:rsidR="00577DB1" w:rsidRPr="000B721D" w:rsidRDefault="002641F7" w:rsidP="00850536">
      <w:pPr>
        <w:spacing w:beforeLines="50" w:afterLines="50" w:line="360" w:lineRule="auto"/>
        <w:rPr>
          <w:lang w:eastAsia="zh-CN"/>
        </w:rPr>
      </w:pPr>
      <w:r w:rsidRPr="000B721D">
        <w:rPr>
          <w:lang w:eastAsia="zh-CN"/>
        </w:rPr>
        <w:t>【解析】【解答】干冰是固态的二氧化碳，在空中会迅速的变为二氧化碳气体，固态变为气态的现象叫升华，升华是吸热的过程；云层中水蒸气遇冷变成小冰晶，由气态变为固态称为凝华；</w:t>
      </w:r>
      <w:r w:rsidRPr="000B721D">
        <w:rPr>
          <w:lang w:eastAsia="zh-CN"/>
        </w:rPr>
        <w:br/>
      </w:r>
      <w:r w:rsidRPr="000B721D">
        <w:rPr>
          <w:lang w:eastAsia="zh-CN"/>
        </w:rPr>
        <w:t>冰晶变成水，由固态变为液态的称为熔化．</w:t>
      </w:r>
      <w:r w:rsidRPr="000B721D">
        <w:rPr>
          <w:lang w:eastAsia="zh-CN"/>
        </w:rPr>
        <w:br/>
      </w:r>
      <w:r w:rsidRPr="000B721D">
        <w:rPr>
          <w:lang w:eastAsia="zh-CN"/>
        </w:rPr>
        <w:t>故选</w:t>
      </w:r>
      <w:r w:rsidRPr="000B721D">
        <w:rPr>
          <w:lang w:eastAsia="zh-CN"/>
        </w:rPr>
        <w:t>B</w:t>
      </w:r>
      <w:r w:rsidRPr="000B721D">
        <w:rPr>
          <w:lang w:eastAsia="zh-CN"/>
        </w:rPr>
        <w:t>．</w:t>
      </w:r>
      <w:r w:rsidRPr="000B721D">
        <w:rPr>
          <w:lang w:eastAsia="zh-CN"/>
        </w:rPr>
        <w:br/>
      </w:r>
      <w:r w:rsidRPr="000B721D">
        <w:rPr>
          <w:lang w:eastAsia="zh-CN"/>
        </w:rPr>
        <w:t>【分析】物体由固态变为气态的现象叫升华；物体由气态变为固态的现象叫凝华；物体由固态变为液态的现象叫熔化．</w:t>
      </w:r>
    </w:p>
    <w:p w:rsidR="00577DB1" w:rsidRPr="000B721D" w:rsidRDefault="002641F7" w:rsidP="00850536">
      <w:pPr>
        <w:spacing w:beforeLines="50" w:afterLines="50" w:line="360" w:lineRule="auto"/>
        <w:rPr>
          <w:lang w:eastAsia="zh-CN"/>
        </w:rPr>
      </w:pPr>
      <w:r w:rsidRPr="000B721D">
        <w:rPr>
          <w:lang w:eastAsia="zh-CN"/>
        </w:rPr>
        <w:t>10.</w:t>
      </w:r>
      <w:r w:rsidRPr="000B721D">
        <w:rPr>
          <w:lang w:eastAsia="zh-CN"/>
        </w:rPr>
        <w:t>【答案】</w:t>
      </w:r>
      <w:r w:rsidRPr="000B721D">
        <w:rPr>
          <w:lang w:eastAsia="zh-CN"/>
        </w:rPr>
        <w:t xml:space="preserve">C  </w:t>
      </w:r>
    </w:p>
    <w:p w:rsidR="00577DB1" w:rsidRPr="000B721D" w:rsidRDefault="002641F7" w:rsidP="00850536">
      <w:pPr>
        <w:spacing w:beforeLines="50" w:afterLines="50" w:line="360" w:lineRule="auto"/>
        <w:rPr>
          <w:lang w:eastAsia="zh-CN"/>
        </w:rPr>
      </w:pPr>
      <w:r w:rsidRPr="000B721D">
        <w:rPr>
          <w:lang w:eastAsia="zh-CN"/>
        </w:rPr>
        <w:t>【解析】【解答】解：干冰是固态的二氧化碳，在常温下会吸热迅速的升华变为二氧化碳气体，在冷空气层中</w:t>
      </w:r>
      <w:r w:rsidRPr="000B721D">
        <w:rPr>
          <w:lang w:eastAsia="zh-CN"/>
        </w:rPr>
        <w:t>“</w:t>
      </w:r>
      <w:r w:rsidRPr="000B721D">
        <w:rPr>
          <w:lang w:eastAsia="zh-CN"/>
        </w:rPr>
        <w:t>喷</w:t>
      </w:r>
      <w:r w:rsidRPr="000B721D">
        <w:rPr>
          <w:lang w:eastAsia="zh-CN"/>
        </w:rPr>
        <w:t>”</w:t>
      </w:r>
      <w:r w:rsidRPr="000B721D">
        <w:rPr>
          <w:lang w:eastAsia="zh-CN"/>
        </w:rPr>
        <w:t>入干冰后，周围冷空气层的温度急剧下降，使空气中水蒸气放出热量迅速凝华成小冰晶，小冰晶逐渐变大下落，在下落过程中，遇到温暖的空气又会吸收热量熔化成小水滴，形成降雨．</w:t>
      </w:r>
      <w:r w:rsidRPr="000B721D">
        <w:rPr>
          <w:lang w:eastAsia="zh-CN"/>
        </w:rPr>
        <w:br/>
      </w:r>
      <w:r w:rsidRPr="000B721D">
        <w:rPr>
          <w:lang w:eastAsia="zh-CN"/>
        </w:rPr>
        <w:t>因此选项</w:t>
      </w:r>
      <w:r w:rsidRPr="000B721D">
        <w:rPr>
          <w:lang w:eastAsia="zh-CN"/>
        </w:rPr>
        <w:t>ABD</w:t>
      </w:r>
      <w:r w:rsidRPr="000B721D">
        <w:rPr>
          <w:lang w:eastAsia="zh-CN"/>
        </w:rPr>
        <w:t>正确，</w:t>
      </w:r>
      <w:r w:rsidRPr="000B721D">
        <w:rPr>
          <w:lang w:eastAsia="zh-CN"/>
        </w:rPr>
        <w:t>C</w:t>
      </w:r>
      <w:r w:rsidRPr="000B721D">
        <w:rPr>
          <w:lang w:eastAsia="zh-CN"/>
        </w:rPr>
        <w:t>错误．</w:t>
      </w:r>
      <w:r w:rsidRPr="000B721D">
        <w:rPr>
          <w:lang w:eastAsia="zh-CN"/>
        </w:rPr>
        <w:br/>
      </w:r>
      <w:r w:rsidRPr="000B721D">
        <w:rPr>
          <w:lang w:eastAsia="zh-CN"/>
        </w:rPr>
        <w:t>故选</w:t>
      </w:r>
      <w:r w:rsidRPr="000B721D">
        <w:rPr>
          <w:lang w:eastAsia="zh-CN"/>
        </w:rPr>
        <w:t>C</w:t>
      </w:r>
      <w:r w:rsidRPr="000B721D">
        <w:rPr>
          <w:lang w:eastAsia="zh-CN"/>
        </w:rPr>
        <w:t>．</w:t>
      </w:r>
      <w:r w:rsidRPr="000B721D">
        <w:rPr>
          <w:lang w:eastAsia="zh-CN"/>
        </w:rPr>
        <w:br/>
      </w:r>
      <w:r w:rsidRPr="000B721D">
        <w:rPr>
          <w:lang w:eastAsia="zh-CN"/>
        </w:rPr>
        <w:t>【分析】物质由气态直接变为固态的现象叫凝华．物质由固态变为液态的现象叫熔化．</w:t>
      </w:r>
    </w:p>
    <w:p w:rsidR="00577DB1" w:rsidRPr="000B721D" w:rsidRDefault="002641F7" w:rsidP="00850536">
      <w:pPr>
        <w:spacing w:beforeLines="50" w:afterLines="50" w:line="360" w:lineRule="auto"/>
        <w:rPr>
          <w:lang w:eastAsia="zh-CN"/>
        </w:rPr>
      </w:pPr>
      <w:r w:rsidRPr="000B721D">
        <w:rPr>
          <w:lang w:eastAsia="zh-CN"/>
        </w:rPr>
        <w:t>二、填空题</w:t>
      </w:r>
    </w:p>
    <w:p w:rsidR="00577DB1" w:rsidRPr="000B721D" w:rsidRDefault="002641F7" w:rsidP="00850536">
      <w:pPr>
        <w:spacing w:beforeLines="50" w:afterLines="50" w:line="360" w:lineRule="auto"/>
        <w:rPr>
          <w:lang w:eastAsia="zh-CN"/>
        </w:rPr>
      </w:pPr>
      <w:r w:rsidRPr="000B721D">
        <w:rPr>
          <w:lang w:eastAsia="zh-CN"/>
        </w:rPr>
        <w:t>11.</w:t>
      </w:r>
      <w:r w:rsidRPr="000B721D">
        <w:rPr>
          <w:lang w:eastAsia="zh-CN"/>
        </w:rPr>
        <w:t>【答案】</w:t>
      </w:r>
      <w:r w:rsidRPr="000B721D">
        <w:rPr>
          <w:lang w:eastAsia="zh-CN"/>
        </w:rPr>
        <w:t>1</w:t>
      </w:r>
      <w:r w:rsidRPr="000B721D">
        <w:rPr>
          <w:lang w:eastAsia="zh-CN"/>
        </w:rPr>
        <w:t>；变大；状态</w:t>
      </w:r>
    </w:p>
    <w:p w:rsidR="00577DB1" w:rsidRPr="000B721D" w:rsidRDefault="002641F7" w:rsidP="00850536">
      <w:pPr>
        <w:spacing w:beforeLines="50" w:afterLines="50" w:line="360" w:lineRule="auto"/>
        <w:rPr>
          <w:lang w:eastAsia="zh-CN"/>
        </w:rPr>
      </w:pPr>
      <w:r w:rsidRPr="000B721D">
        <w:rPr>
          <w:lang w:eastAsia="zh-CN"/>
        </w:rPr>
        <w:t>【解析】【解答】</w:t>
      </w:r>
      <w:r w:rsidRPr="000B721D">
        <w:rPr>
          <w:lang w:eastAsia="zh-CN"/>
        </w:rPr>
        <w:t>lkg</w:t>
      </w:r>
      <w:r w:rsidRPr="000B721D">
        <w:rPr>
          <w:lang w:eastAsia="zh-CN"/>
        </w:rPr>
        <w:t>的水凝固成冰时，它的质量不变仍为</w:t>
      </w:r>
      <w:r w:rsidRPr="000B721D">
        <w:rPr>
          <w:lang w:eastAsia="zh-CN"/>
        </w:rPr>
        <w:t>1kg</w:t>
      </w:r>
      <w:r w:rsidRPr="000B721D">
        <w:rPr>
          <w:lang w:eastAsia="zh-CN"/>
        </w:rPr>
        <w:t>，密度变小，由公式</w:t>
      </w:r>
      <w:r w:rsidRPr="000B721D">
        <w:rPr>
          <w:lang w:eastAsia="zh-CN"/>
        </w:rPr>
        <w:t>V=</w:t>
      </w:r>
      <w:r w:rsidR="00850536">
        <w:rPr>
          <w:noProof/>
          <w:lang w:eastAsia="zh-CN"/>
        </w:rPr>
        <w:pict>
          <v:shape id="图片 22" o:spid="_x0000_i1046" type="#_x0000_t75" style="width:12pt;height:17.25pt;visibility:visible;mso-wrap-style:square">
            <v:imagedata r:id="rId20" o:title=""/>
          </v:shape>
        </w:pict>
      </w:r>
      <w:r w:rsidRPr="000B721D">
        <w:rPr>
          <w:lang w:eastAsia="zh-CN"/>
        </w:rPr>
        <w:t>​</w:t>
      </w:r>
      <w:r w:rsidRPr="000B721D">
        <w:rPr>
          <w:lang w:eastAsia="zh-CN"/>
        </w:rPr>
        <w:t>知，体积变大，这是因为质量不随状态的变化而变化，但冰的密度比水的小．</w:t>
      </w:r>
      <w:r w:rsidRPr="000B721D">
        <w:rPr>
          <w:lang w:eastAsia="zh-CN"/>
        </w:rPr>
        <w:br/>
      </w:r>
      <w:r w:rsidRPr="000B721D">
        <w:rPr>
          <w:lang w:eastAsia="zh-CN"/>
        </w:rPr>
        <w:t>故答案为：</w:t>
      </w:r>
      <w:r w:rsidRPr="000B721D">
        <w:rPr>
          <w:lang w:eastAsia="zh-CN"/>
        </w:rPr>
        <w:t>1</w:t>
      </w:r>
      <w:r w:rsidRPr="000B721D">
        <w:rPr>
          <w:lang w:eastAsia="zh-CN"/>
        </w:rPr>
        <w:t>；变大；状态．</w:t>
      </w:r>
      <w:r w:rsidRPr="000B721D">
        <w:rPr>
          <w:lang w:eastAsia="zh-CN"/>
        </w:rPr>
        <w:br/>
      </w:r>
      <w:r w:rsidRPr="000B721D">
        <w:rPr>
          <w:lang w:eastAsia="zh-CN"/>
        </w:rPr>
        <w:lastRenderedPageBreak/>
        <w:t xml:space="preserve">【分析】质量是物体本身的一种属性，与状态无关；密度是物质本身的一种特性，与状态和温度有关，与质量、体积无关．　</w:t>
      </w:r>
    </w:p>
    <w:p w:rsidR="00577DB1" w:rsidRPr="000B721D" w:rsidRDefault="002641F7" w:rsidP="00850536">
      <w:pPr>
        <w:spacing w:beforeLines="50" w:afterLines="50" w:line="360" w:lineRule="auto"/>
        <w:rPr>
          <w:lang w:eastAsia="zh-CN"/>
        </w:rPr>
      </w:pPr>
      <w:r w:rsidRPr="000B721D">
        <w:rPr>
          <w:lang w:eastAsia="zh-CN"/>
        </w:rPr>
        <w:t>12.</w:t>
      </w:r>
      <w:r w:rsidRPr="000B721D">
        <w:rPr>
          <w:lang w:eastAsia="zh-CN"/>
        </w:rPr>
        <w:t>【答案】汽化；升华；液化；室内；凝华</w:t>
      </w:r>
    </w:p>
    <w:p w:rsidR="00577DB1" w:rsidRPr="000B721D" w:rsidRDefault="002641F7" w:rsidP="00850536">
      <w:pPr>
        <w:spacing w:beforeLines="50" w:afterLines="50" w:line="360" w:lineRule="auto"/>
        <w:rPr>
          <w:lang w:eastAsia="zh-CN"/>
        </w:rPr>
      </w:pPr>
      <w:r w:rsidRPr="000B721D">
        <w:rPr>
          <w:lang w:eastAsia="zh-CN"/>
        </w:rPr>
        <w:t>【解析】【解答】（</w:t>
      </w:r>
      <w:r w:rsidRPr="000B721D">
        <w:rPr>
          <w:lang w:eastAsia="zh-CN"/>
        </w:rPr>
        <w:t>1</w:t>
      </w:r>
      <w:r w:rsidRPr="000B721D">
        <w:rPr>
          <w:lang w:eastAsia="zh-CN"/>
        </w:rPr>
        <w:t>）夏天洗好的湿衣服干了，是由液态的水变为水蒸气，是汽化现象；</w:t>
      </w:r>
      <w:r w:rsidRPr="000B721D">
        <w:rPr>
          <w:lang w:eastAsia="zh-CN"/>
        </w:rPr>
        <w:br/>
      </w:r>
      <w:r w:rsidRPr="000B721D">
        <w:rPr>
          <w:lang w:eastAsia="zh-CN"/>
        </w:rPr>
        <w:t>（</w:t>
      </w:r>
      <w:r w:rsidRPr="000B721D">
        <w:rPr>
          <w:lang w:eastAsia="zh-CN"/>
        </w:rPr>
        <w:t>2</w:t>
      </w:r>
      <w:r w:rsidRPr="000B721D">
        <w:rPr>
          <w:lang w:eastAsia="zh-CN"/>
        </w:rPr>
        <w:t>）冰冻的衣服也可以晾干，冰直接变成了气态，属于升华；</w:t>
      </w:r>
      <w:r w:rsidRPr="000B721D">
        <w:rPr>
          <w:lang w:eastAsia="zh-CN"/>
        </w:rPr>
        <w:br/>
      </w:r>
      <w:r w:rsidRPr="000B721D">
        <w:rPr>
          <w:lang w:eastAsia="zh-CN"/>
        </w:rPr>
        <w:t>（</w:t>
      </w:r>
      <w:r w:rsidRPr="000B721D">
        <w:rPr>
          <w:lang w:eastAsia="zh-CN"/>
        </w:rPr>
        <w:t>3</w:t>
      </w:r>
      <w:r w:rsidRPr="000B721D">
        <w:rPr>
          <w:lang w:eastAsia="zh-CN"/>
        </w:rPr>
        <w:t>）深秋的早晨，卧室窗户　玻璃的内表面有一层</w:t>
      </w:r>
      <w:r w:rsidRPr="000B721D">
        <w:rPr>
          <w:lang w:eastAsia="zh-CN"/>
        </w:rPr>
        <w:t>“</w:t>
      </w:r>
      <w:r w:rsidRPr="000B721D">
        <w:rPr>
          <w:lang w:eastAsia="zh-CN"/>
        </w:rPr>
        <w:t>水汽</w:t>
      </w:r>
      <w:r w:rsidRPr="000B721D">
        <w:rPr>
          <w:lang w:eastAsia="zh-CN"/>
        </w:rPr>
        <w:t>”</w:t>
      </w:r>
      <w:r w:rsidRPr="000B721D">
        <w:rPr>
          <w:lang w:eastAsia="zh-CN"/>
        </w:rPr>
        <w:t>，是空气中的水蒸气遇到冷的玻璃凝结成的小水滴，属于液化；</w:t>
      </w:r>
      <w:r w:rsidRPr="000B721D">
        <w:rPr>
          <w:lang w:eastAsia="zh-CN"/>
        </w:rPr>
        <w:br/>
      </w:r>
      <w:r w:rsidRPr="000B721D">
        <w:rPr>
          <w:lang w:eastAsia="zh-CN"/>
        </w:rPr>
        <w:t>（</w:t>
      </w:r>
      <w:r w:rsidRPr="000B721D">
        <w:rPr>
          <w:lang w:eastAsia="zh-CN"/>
        </w:rPr>
        <w:t>4</w:t>
      </w:r>
      <w:r w:rsidRPr="000B721D">
        <w:rPr>
          <w:lang w:eastAsia="zh-CN"/>
        </w:rPr>
        <w:t>）严冬的早晨，窗户玻璃的内表面结有一层冰花，是室内的水蒸气遇冷变成的小冰晶，属于凝华；</w:t>
      </w:r>
      <w:r w:rsidRPr="000B721D">
        <w:rPr>
          <w:lang w:eastAsia="zh-CN"/>
        </w:rPr>
        <w:br/>
      </w:r>
      <w:r w:rsidRPr="000B721D">
        <w:rPr>
          <w:lang w:eastAsia="zh-CN"/>
        </w:rPr>
        <w:t>故答案为：汽化；升华；液化；室内；凝华．</w:t>
      </w:r>
      <w:r w:rsidRPr="000B721D">
        <w:rPr>
          <w:lang w:eastAsia="zh-CN"/>
        </w:rPr>
        <w:br/>
      </w:r>
      <w:r w:rsidRPr="000B721D">
        <w:rPr>
          <w:lang w:eastAsia="zh-CN"/>
        </w:rPr>
        <w:t>【分析】解决此题的关键是知道物态变化的名称，物质从固态变为液态的过程是熔化，物质从液态变为固态是凝固，物质从液态变成气态称为汽化，物质从气态变成液态称为液化，物质直接从固态变成气态的现象称为升华，物质直接从气态变为固态是凝华．</w:t>
      </w:r>
    </w:p>
    <w:p w:rsidR="00577DB1" w:rsidRPr="000B721D" w:rsidRDefault="002641F7" w:rsidP="00850536">
      <w:pPr>
        <w:spacing w:beforeLines="50" w:afterLines="50" w:line="360" w:lineRule="auto"/>
        <w:rPr>
          <w:lang w:eastAsia="zh-CN"/>
        </w:rPr>
      </w:pPr>
      <w:r w:rsidRPr="000B721D">
        <w:rPr>
          <w:lang w:eastAsia="zh-CN"/>
        </w:rPr>
        <w:t>13.</w:t>
      </w:r>
      <w:r w:rsidRPr="000B721D">
        <w:rPr>
          <w:lang w:eastAsia="zh-CN"/>
        </w:rPr>
        <w:t>【答案】液化；液化；凝华；液化；凝华；内</w:t>
      </w:r>
    </w:p>
    <w:p w:rsidR="00577DB1" w:rsidRPr="000B721D" w:rsidRDefault="002641F7" w:rsidP="00850536">
      <w:pPr>
        <w:spacing w:beforeLines="50" w:afterLines="50" w:line="360" w:lineRule="auto"/>
        <w:rPr>
          <w:lang w:eastAsia="zh-CN"/>
        </w:rPr>
      </w:pPr>
      <w:r w:rsidRPr="000B721D">
        <w:rPr>
          <w:lang w:eastAsia="zh-CN"/>
        </w:rPr>
        <w:t>【解析】【解答】解：雾、露、白气都是水蒸气遇冷液化形成的小水滴；霜和冰花是水蒸气遇冷直接凝华成的小冰晶，冰花出现在玻璃的内侧．</w:t>
      </w:r>
      <w:r w:rsidRPr="000B721D">
        <w:rPr>
          <w:lang w:eastAsia="zh-CN"/>
        </w:rPr>
        <w:br/>
      </w:r>
      <w:r w:rsidRPr="000B721D">
        <w:rPr>
          <w:lang w:eastAsia="zh-CN"/>
        </w:rPr>
        <w:t>故答案为：液化；液化；凝华；液化；凝华；内．</w:t>
      </w:r>
      <w:r w:rsidRPr="000B721D">
        <w:rPr>
          <w:lang w:eastAsia="zh-CN"/>
        </w:rPr>
        <w:br/>
      </w:r>
      <w:r w:rsidRPr="000B721D">
        <w:rPr>
          <w:lang w:eastAsia="zh-CN"/>
        </w:rPr>
        <w:t>【分析】物质从气态变为液态的过程叫液化，物质从气态变为固态的过程叫凝华．据此判断．</w:t>
      </w:r>
    </w:p>
    <w:p w:rsidR="00577DB1" w:rsidRPr="000B721D" w:rsidRDefault="002641F7" w:rsidP="00850536">
      <w:pPr>
        <w:spacing w:beforeLines="50" w:afterLines="50" w:line="360" w:lineRule="auto"/>
        <w:rPr>
          <w:lang w:eastAsia="zh-CN"/>
        </w:rPr>
      </w:pPr>
      <w:r w:rsidRPr="000B721D">
        <w:rPr>
          <w:lang w:eastAsia="zh-CN"/>
        </w:rPr>
        <w:t>14.</w:t>
      </w:r>
      <w:r w:rsidRPr="000B721D">
        <w:rPr>
          <w:lang w:eastAsia="zh-CN"/>
        </w:rPr>
        <w:t>【答案】汽化；液化；凝华；凝固；升华；熔化</w:t>
      </w:r>
    </w:p>
    <w:p w:rsidR="00577DB1" w:rsidRPr="000B721D" w:rsidRDefault="002641F7" w:rsidP="00850536">
      <w:pPr>
        <w:spacing w:beforeLines="50" w:afterLines="50" w:line="360" w:lineRule="auto"/>
        <w:rPr>
          <w:lang w:eastAsia="zh-CN"/>
        </w:rPr>
      </w:pPr>
      <w:r w:rsidRPr="000B721D">
        <w:rPr>
          <w:lang w:eastAsia="zh-CN"/>
        </w:rPr>
        <w:t>【解析】【解答】</w:t>
      </w:r>
      <w:r w:rsidRPr="000B721D">
        <w:rPr>
          <w:lang w:eastAsia="zh-CN"/>
        </w:rPr>
        <w:t>①</w:t>
      </w:r>
      <w:r w:rsidRPr="000B721D">
        <w:rPr>
          <w:lang w:eastAsia="zh-CN"/>
        </w:rPr>
        <w:t>水变为水蒸气，液态变为了气态，是汽化现象；</w:t>
      </w:r>
      <w:r w:rsidRPr="000B721D">
        <w:rPr>
          <w:lang w:eastAsia="zh-CN"/>
        </w:rPr>
        <w:br/>
        <w:t>②</w:t>
      </w:r>
      <w:r w:rsidRPr="000B721D">
        <w:rPr>
          <w:lang w:eastAsia="zh-CN"/>
        </w:rPr>
        <w:t>水蒸气变为了小水珠，气态变为了液态，是液化现象；</w:t>
      </w:r>
      <w:r w:rsidRPr="000B721D">
        <w:rPr>
          <w:lang w:eastAsia="zh-CN"/>
        </w:rPr>
        <w:br/>
        <w:t>③</w:t>
      </w:r>
      <w:r w:rsidRPr="000B721D">
        <w:rPr>
          <w:lang w:eastAsia="zh-CN"/>
        </w:rPr>
        <w:t>水蒸气变为了小冰晶，气态变为了固态，是凝华现象；</w:t>
      </w:r>
      <w:r w:rsidRPr="000B721D">
        <w:rPr>
          <w:lang w:eastAsia="zh-CN"/>
        </w:rPr>
        <w:br/>
        <w:t>④</w:t>
      </w:r>
      <w:r w:rsidRPr="000B721D">
        <w:rPr>
          <w:lang w:eastAsia="zh-CN"/>
        </w:rPr>
        <w:t>小水滴变成了小冰晶，液态变为了固态，是凝固现象；</w:t>
      </w:r>
      <w:r w:rsidRPr="000B721D">
        <w:rPr>
          <w:lang w:eastAsia="zh-CN"/>
        </w:rPr>
        <w:br/>
        <w:t>⑤</w:t>
      </w:r>
      <w:r w:rsidRPr="000B721D">
        <w:rPr>
          <w:lang w:eastAsia="zh-CN"/>
        </w:rPr>
        <w:t>积雪直接变成水蒸气，固态变为了气态，是升华现象；</w:t>
      </w:r>
      <w:r w:rsidRPr="000B721D">
        <w:rPr>
          <w:lang w:eastAsia="zh-CN"/>
        </w:rPr>
        <w:br/>
        <w:t>⑥</w:t>
      </w:r>
      <w:r w:rsidRPr="000B721D">
        <w:rPr>
          <w:lang w:eastAsia="zh-CN"/>
        </w:rPr>
        <w:t>雪变为了水，固态变为了液态，是熔化现象．</w:t>
      </w:r>
      <w:r w:rsidRPr="000B721D">
        <w:rPr>
          <w:lang w:eastAsia="zh-CN"/>
        </w:rPr>
        <w:br/>
      </w:r>
      <w:r w:rsidRPr="000B721D">
        <w:rPr>
          <w:lang w:eastAsia="zh-CN"/>
        </w:rPr>
        <w:t>故答案为：汽化；液化；凝华；凝固；升华；熔化．</w:t>
      </w:r>
      <w:r w:rsidRPr="000B721D">
        <w:rPr>
          <w:lang w:eastAsia="zh-CN"/>
        </w:rPr>
        <w:br/>
      </w:r>
      <w:r w:rsidRPr="000B721D">
        <w:rPr>
          <w:lang w:eastAsia="zh-CN"/>
        </w:rPr>
        <w:t>【分析】物体由固态变为液态的现象叫熔化，由液态变为固态的现象叫凝固；物体由液态变为气态的现象叫汽化，由气态变为液态的现象叫液化；物体由固态直接变为气态的现象叫升华，由气态直接变为固态的现象叫凝华．</w:t>
      </w:r>
    </w:p>
    <w:p w:rsidR="00577DB1" w:rsidRPr="000B721D" w:rsidRDefault="002641F7" w:rsidP="00850536">
      <w:pPr>
        <w:spacing w:beforeLines="50" w:afterLines="50" w:line="360" w:lineRule="auto"/>
        <w:rPr>
          <w:lang w:eastAsia="zh-CN"/>
        </w:rPr>
      </w:pPr>
      <w:r w:rsidRPr="000B721D">
        <w:rPr>
          <w:lang w:eastAsia="zh-CN"/>
        </w:rPr>
        <w:t>15.</w:t>
      </w:r>
      <w:r w:rsidRPr="000B721D">
        <w:rPr>
          <w:lang w:eastAsia="zh-CN"/>
        </w:rPr>
        <w:t>【答案】升华；凝华；熔化</w:t>
      </w:r>
    </w:p>
    <w:p w:rsidR="00577DB1" w:rsidRPr="000B721D" w:rsidRDefault="002641F7" w:rsidP="00850536">
      <w:pPr>
        <w:spacing w:beforeLines="50" w:afterLines="50" w:line="360" w:lineRule="auto"/>
        <w:rPr>
          <w:lang w:eastAsia="zh-CN"/>
        </w:rPr>
      </w:pPr>
      <w:r w:rsidRPr="000B721D">
        <w:rPr>
          <w:lang w:eastAsia="zh-CN"/>
        </w:rPr>
        <w:lastRenderedPageBreak/>
        <w:t>【解析】【解答】用干冰进行人工降雨过程中，干冰进入云层，从周围空气吸收热量，空气温度急剧下降，空气中的水蒸气温度降低时，由气态直接变为固态小冰晶，属于凝华现象；小冰晶渐大后下落，遇到暧气流吸收热量，熔化为液态，形成降雨．故答案为：升华；凝华；熔化．</w:t>
      </w:r>
      <w:r w:rsidRPr="000B721D">
        <w:rPr>
          <w:lang w:eastAsia="zh-CN"/>
        </w:rPr>
        <w:br/>
      </w:r>
      <w:r w:rsidRPr="000B721D">
        <w:rPr>
          <w:lang w:eastAsia="zh-CN"/>
        </w:rPr>
        <w:t>【分析】固态二氧化碳即干冰变为气体，是由固态直接变为气态，属于升华，由于升华要吸收热量，所以致使周围的温度急剧下降，从而使水蒸气遇冷变成小冰粒，此过程中，由气态直接变为固态，属于凝华；而小冰粒遇到暖空气时，遇热变为雨点，由固态变为了液态，因此属于熔化现象，可根据上面的分析准确进行填空．</w:t>
      </w:r>
    </w:p>
    <w:p w:rsidR="00577DB1" w:rsidRPr="000B721D" w:rsidRDefault="002641F7" w:rsidP="00850536">
      <w:pPr>
        <w:spacing w:beforeLines="50" w:afterLines="50" w:line="360" w:lineRule="auto"/>
        <w:rPr>
          <w:lang w:eastAsia="zh-CN"/>
        </w:rPr>
      </w:pPr>
      <w:r w:rsidRPr="000B721D">
        <w:rPr>
          <w:lang w:eastAsia="zh-CN"/>
        </w:rPr>
        <w:t>16.</w:t>
      </w:r>
      <w:r w:rsidRPr="000B721D">
        <w:rPr>
          <w:lang w:eastAsia="zh-CN"/>
        </w:rPr>
        <w:t>【答案】有；没有</w:t>
      </w:r>
    </w:p>
    <w:p w:rsidR="00577DB1" w:rsidRPr="000B721D" w:rsidRDefault="002641F7" w:rsidP="00850536">
      <w:pPr>
        <w:spacing w:beforeLines="50" w:afterLines="50" w:line="360" w:lineRule="auto"/>
        <w:rPr>
          <w:lang w:eastAsia="zh-CN"/>
        </w:rPr>
      </w:pPr>
      <w:r w:rsidRPr="000B721D">
        <w:rPr>
          <w:lang w:eastAsia="zh-CN"/>
        </w:rPr>
        <w:t>【解析】【解答】物质通常有三态变化即：固态、液态和气态，固态物质有固定的形状和体积；液态物质有固定的体积，但没有固定的形状；气态物质没有固定的形状和体积．故答案为：有；没有．</w:t>
      </w:r>
      <w:r w:rsidRPr="000B721D">
        <w:rPr>
          <w:lang w:eastAsia="zh-CN"/>
        </w:rPr>
        <w:br/>
      </w:r>
      <w:r w:rsidRPr="000B721D">
        <w:rPr>
          <w:lang w:eastAsia="zh-CN"/>
        </w:rPr>
        <w:t>【分析】此题要从物质的三种状态和物体的固液气三态的不同特点入手来考虑．</w:t>
      </w:r>
    </w:p>
    <w:p w:rsidR="00577DB1" w:rsidRPr="000B721D" w:rsidRDefault="002641F7" w:rsidP="00850536">
      <w:pPr>
        <w:spacing w:beforeLines="50" w:afterLines="50" w:line="360" w:lineRule="auto"/>
        <w:rPr>
          <w:lang w:eastAsia="zh-CN"/>
        </w:rPr>
      </w:pPr>
      <w:r w:rsidRPr="000B721D">
        <w:rPr>
          <w:lang w:eastAsia="zh-CN"/>
        </w:rPr>
        <w:t>三、解答题</w:t>
      </w:r>
    </w:p>
    <w:p w:rsidR="00577DB1" w:rsidRPr="000B721D" w:rsidRDefault="002641F7" w:rsidP="00850536">
      <w:pPr>
        <w:spacing w:beforeLines="50" w:afterLines="50" w:line="360" w:lineRule="auto"/>
        <w:rPr>
          <w:lang w:eastAsia="zh-CN"/>
        </w:rPr>
      </w:pPr>
      <w:r w:rsidRPr="000B721D">
        <w:rPr>
          <w:lang w:eastAsia="zh-CN"/>
        </w:rPr>
        <w:t>17.</w:t>
      </w:r>
      <w:r w:rsidRPr="000B721D">
        <w:rPr>
          <w:lang w:eastAsia="zh-CN"/>
        </w:rPr>
        <w:t>【答案】解：</w:t>
      </w:r>
      <w:r w:rsidRPr="000B721D">
        <w:rPr>
          <w:lang w:eastAsia="zh-CN"/>
        </w:rPr>
        <w:t>1</w:t>
      </w:r>
      <w:r w:rsidRPr="000B721D">
        <w:rPr>
          <w:lang w:eastAsia="zh-CN"/>
        </w:rPr>
        <w:t>、</w:t>
      </w:r>
      <w:r w:rsidRPr="000B721D">
        <w:rPr>
          <w:lang w:eastAsia="zh-CN"/>
        </w:rPr>
        <w:t>“</w:t>
      </w:r>
      <w:r w:rsidRPr="000B721D">
        <w:rPr>
          <w:lang w:eastAsia="zh-CN"/>
        </w:rPr>
        <w:t>白气</w:t>
      </w:r>
      <w:r w:rsidRPr="000B721D">
        <w:rPr>
          <w:lang w:eastAsia="zh-CN"/>
        </w:rPr>
        <w:t>”</w:t>
      </w:r>
      <w:r w:rsidRPr="000B721D">
        <w:rPr>
          <w:lang w:eastAsia="zh-CN"/>
        </w:rPr>
        <w:t>是小水珠，空气中的水蒸气遇冷液化成的小水珠．</w:t>
      </w:r>
      <w:r w:rsidRPr="000B721D">
        <w:rPr>
          <w:lang w:eastAsia="zh-CN"/>
        </w:rPr>
        <w:br/>
        <w:t>2</w:t>
      </w:r>
      <w:r w:rsidRPr="000B721D">
        <w:rPr>
          <w:lang w:eastAsia="zh-CN"/>
        </w:rPr>
        <w:t>、冷冻室内的鱼、肉等都变得硬梆梆的，冰格子里装着一些冰，是鱼、肉中的水凝固成冰的缘故．</w:t>
      </w:r>
      <w:r w:rsidRPr="000B721D">
        <w:rPr>
          <w:lang w:eastAsia="zh-CN"/>
        </w:rPr>
        <w:br/>
        <w:t>3</w:t>
      </w:r>
      <w:r w:rsidRPr="000B721D">
        <w:rPr>
          <w:lang w:eastAsia="zh-CN"/>
        </w:rPr>
        <w:t>、隔几星期后冰块变少了，是冰升华成水蒸气．</w:t>
      </w:r>
      <w:r w:rsidRPr="000B721D">
        <w:rPr>
          <w:lang w:eastAsia="zh-CN"/>
        </w:rPr>
        <w:br/>
        <w:t>4</w:t>
      </w:r>
      <w:r w:rsidRPr="000B721D">
        <w:rPr>
          <w:lang w:eastAsia="zh-CN"/>
        </w:rPr>
        <w:t>、冷冻室的内壁上还附着一层白色的霜，是冰箱内的水蒸气凝华成小冰晶．</w:t>
      </w:r>
      <w:r w:rsidRPr="000B721D">
        <w:rPr>
          <w:lang w:eastAsia="zh-CN"/>
        </w:rPr>
        <w:br/>
        <w:t>5</w:t>
      </w:r>
      <w:r w:rsidRPr="000B721D">
        <w:rPr>
          <w:lang w:eastAsia="zh-CN"/>
        </w:rPr>
        <w:t>、里面的蔬菜、水果有的变得干瘪了，是蔬菜、水果中的水变为水蒸气蒸发了．</w:t>
      </w:r>
      <w:r w:rsidRPr="000B721D">
        <w:rPr>
          <w:lang w:eastAsia="zh-CN"/>
        </w:rPr>
        <w:br/>
        <w:t>6</w:t>
      </w:r>
      <w:r w:rsidRPr="000B721D">
        <w:rPr>
          <w:lang w:eastAsia="zh-CN"/>
        </w:rPr>
        <w:t>、冷藏室的底部有少量的水，是冰箱内的水蒸气液化成水流出的．</w:t>
      </w:r>
      <w:r w:rsidRPr="000B721D">
        <w:rPr>
          <w:lang w:eastAsia="zh-CN"/>
        </w:rPr>
        <w:br/>
      </w:r>
      <w:r w:rsidRPr="000B721D">
        <w:rPr>
          <w:lang w:eastAsia="zh-CN"/>
        </w:rPr>
        <w:t>故答案为：</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40"/>
        <w:gridCol w:w="626"/>
        <w:gridCol w:w="393"/>
      </w:tblGrid>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编号</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观察到的现象</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物态变化</w:t>
            </w:r>
          </w:p>
        </w:tc>
      </w:tr>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1</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打开电冰箱上面冷冻室</w:t>
            </w:r>
            <w:r w:rsidRPr="000B721D">
              <w:rPr>
                <w:lang w:eastAsia="zh-CN"/>
              </w:rPr>
              <w:lastRenderedPageBreak/>
              <w:t>的门，立即见到门口</w:t>
            </w:r>
            <w:r w:rsidRPr="000B721D">
              <w:rPr>
                <w:lang w:eastAsia="zh-CN"/>
              </w:rPr>
              <w:t>“</w:t>
            </w:r>
            <w:r w:rsidRPr="000B721D">
              <w:rPr>
                <w:lang w:eastAsia="zh-CN"/>
              </w:rPr>
              <w:t>冒出</w:t>
            </w:r>
            <w:r w:rsidRPr="000B721D">
              <w:rPr>
                <w:lang w:eastAsia="zh-CN"/>
              </w:rPr>
              <w:t>”“</w:t>
            </w:r>
            <w:r w:rsidRPr="000B721D">
              <w:rPr>
                <w:lang w:eastAsia="zh-CN"/>
              </w:rPr>
              <w:t>白气</w:t>
            </w:r>
            <w:r w:rsidRPr="000B721D">
              <w:rPr>
                <w:lang w:eastAsia="zh-CN"/>
              </w:rPr>
              <w:t>”</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rPr>
                <w:lang w:eastAsia="zh-CN"/>
              </w:rPr>
              <w:lastRenderedPageBreak/>
              <w:t xml:space="preserve">  </w:t>
            </w:r>
            <w:r w:rsidRPr="000B721D">
              <w:t>液化</w:t>
            </w:r>
          </w:p>
        </w:tc>
      </w:tr>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lastRenderedPageBreak/>
              <w:t>2</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冷冻室内的鱼、肉等都变得硬梆梆的，冰格子里装着一些冰</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rPr>
                <w:lang w:eastAsia="zh-CN"/>
              </w:rPr>
              <w:t> </w:t>
            </w:r>
            <w:r w:rsidRPr="000B721D">
              <w:t>凝固</w:t>
            </w:r>
          </w:p>
        </w:tc>
      </w:tr>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3</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隔几星期后冰块变少了</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rPr>
                <w:lang w:eastAsia="zh-CN"/>
              </w:rPr>
              <w:t> </w:t>
            </w:r>
            <w:r w:rsidRPr="000B721D">
              <w:t>升华</w:t>
            </w:r>
          </w:p>
        </w:tc>
      </w:tr>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4</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冷冻室的内壁上还</w:t>
            </w:r>
            <w:r w:rsidRPr="000B721D">
              <w:rPr>
                <w:lang w:eastAsia="zh-CN"/>
              </w:rPr>
              <w:lastRenderedPageBreak/>
              <w:t>附着一层白色的霜</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rPr>
                <w:lang w:eastAsia="zh-CN"/>
              </w:rPr>
              <w:lastRenderedPageBreak/>
              <w:t> </w:t>
            </w:r>
            <w:r w:rsidRPr="000B721D">
              <w:t>凝华</w:t>
            </w:r>
          </w:p>
        </w:tc>
      </w:tr>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lastRenderedPageBreak/>
              <w:t>5</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rPr>
                <w:lang w:eastAsia="zh-CN"/>
              </w:rPr>
            </w:pPr>
            <w:r w:rsidRPr="000B721D">
              <w:rPr>
                <w:lang w:eastAsia="zh-CN"/>
              </w:rPr>
              <w:t>里面的蔬菜、水果有的变得干瘪了</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rPr>
                <w:lang w:eastAsia="zh-CN"/>
              </w:rPr>
              <w:t> </w:t>
            </w:r>
            <w:r w:rsidRPr="000B721D">
              <w:t>蒸发</w:t>
            </w:r>
          </w:p>
        </w:tc>
      </w:tr>
      <w:tr w:rsidR="0035741B">
        <w:trPr>
          <w:trHeight w:val="30"/>
        </w:trPr>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6</w:t>
            </w:r>
          </w:p>
        </w:tc>
        <w:tc>
          <w:tcPr>
            <w:tcW w:w="53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冷藏室的底部有少量的水</w:t>
            </w:r>
          </w:p>
        </w:tc>
        <w:tc>
          <w:tcPr>
            <w:tcW w:w="1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77DB1" w:rsidRPr="000B721D" w:rsidRDefault="002641F7" w:rsidP="00850536">
            <w:pPr>
              <w:spacing w:beforeLines="50" w:afterLines="50" w:line="360" w:lineRule="auto"/>
            </w:pPr>
            <w:r w:rsidRPr="000B721D">
              <w:t> </w:t>
            </w:r>
            <w:r w:rsidRPr="000B721D">
              <w:t>液化</w:t>
            </w:r>
          </w:p>
        </w:tc>
      </w:tr>
    </w:tbl>
    <w:p w:rsidR="00577DB1" w:rsidRPr="000B721D" w:rsidRDefault="002641F7" w:rsidP="00850536">
      <w:pPr>
        <w:spacing w:beforeLines="50" w:afterLines="50" w:line="360" w:lineRule="auto"/>
        <w:rPr>
          <w:lang w:eastAsia="zh-CN"/>
        </w:rPr>
      </w:pPr>
      <w:r w:rsidRPr="000B721D">
        <w:rPr>
          <w:lang w:eastAsia="zh-CN"/>
        </w:rPr>
        <w:t>【解析】【分析】首先看现在物质的状态，然后看现在的状态是由物质的什么状态变化而来的，根据定义确定答案．</w:t>
      </w:r>
      <w:r w:rsidRPr="000B721D">
        <w:rPr>
          <w:lang w:eastAsia="zh-CN"/>
        </w:rPr>
        <w:br/>
      </w:r>
      <w:r w:rsidRPr="000B721D">
        <w:rPr>
          <w:lang w:eastAsia="zh-CN"/>
        </w:rPr>
        <w:t>物质从固态变为液态的过程是熔化；物质从液态变为固态的过程是凝固；</w:t>
      </w:r>
      <w:r w:rsidRPr="000B721D">
        <w:rPr>
          <w:lang w:eastAsia="zh-CN"/>
        </w:rPr>
        <w:br/>
      </w:r>
      <w:r w:rsidRPr="000B721D">
        <w:rPr>
          <w:lang w:eastAsia="zh-CN"/>
        </w:rPr>
        <w:t>物质从气态变为液态的过程是液化；物质从液态变为气态的过程是汽化，汽化有两种方式：蒸发和沸腾；</w:t>
      </w:r>
      <w:r w:rsidRPr="000B721D">
        <w:rPr>
          <w:lang w:eastAsia="zh-CN"/>
        </w:rPr>
        <w:br/>
      </w:r>
      <w:r w:rsidRPr="000B721D">
        <w:rPr>
          <w:lang w:eastAsia="zh-CN"/>
        </w:rPr>
        <w:t>物质从固态直接变为气态的过程是升华；物质从气态直接变为固态的过程是凝华．</w:t>
      </w:r>
    </w:p>
    <w:p w:rsidR="00577DB1" w:rsidRPr="000B721D" w:rsidRDefault="002641F7" w:rsidP="00850536">
      <w:pPr>
        <w:spacing w:beforeLines="50" w:afterLines="50" w:line="360" w:lineRule="auto"/>
        <w:rPr>
          <w:lang w:eastAsia="zh-CN"/>
        </w:rPr>
      </w:pPr>
      <w:r w:rsidRPr="000B721D">
        <w:rPr>
          <w:lang w:eastAsia="zh-CN"/>
        </w:rPr>
        <w:t>四、实验探究题</w:t>
      </w:r>
    </w:p>
    <w:p w:rsidR="00577DB1" w:rsidRPr="000B721D" w:rsidRDefault="002641F7" w:rsidP="00850536">
      <w:pPr>
        <w:spacing w:beforeLines="50" w:afterLines="50" w:line="360" w:lineRule="auto"/>
        <w:rPr>
          <w:lang w:eastAsia="zh-CN"/>
        </w:rPr>
      </w:pPr>
      <w:r w:rsidRPr="000B721D">
        <w:rPr>
          <w:lang w:eastAsia="zh-CN"/>
        </w:rPr>
        <w:t>18.</w:t>
      </w:r>
      <w:r w:rsidRPr="000B721D">
        <w:rPr>
          <w:lang w:eastAsia="zh-CN"/>
        </w:rPr>
        <w:t>【答案】（</w:t>
      </w:r>
      <w:r w:rsidRPr="000B721D">
        <w:rPr>
          <w:lang w:eastAsia="zh-CN"/>
        </w:rPr>
        <w:t>1</w:t>
      </w:r>
      <w:r w:rsidRPr="000B721D">
        <w:rPr>
          <w:lang w:eastAsia="zh-CN"/>
        </w:rPr>
        <w:t>）水蒸气；凝华</w:t>
      </w:r>
      <w:r w:rsidRPr="000B721D">
        <w:rPr>
          <w:lang w:eastAsia="zh-CN"/>
        </w:rPr>
        <w:br/>
      </w:r>
      <w:r w:rsidRPr="000B721D">
        <w:rPr>
          <w:lang w:eastAsia="zh-CN"/>
        </w:rPr>
        <w:t>（</w:t>
      </w:r>
      <w:r w:rsidRPr="000B721D">
        <w:rPr>
          <w:lang w:eastAsia="zh-CN"/>
        </w:rPr>
        <w:t>2</w:t>
      </w:r>
      <w:r w:rsidRPr="000B721D">
        <w:rPr>
          <w:lang w:eastAsia="zh-CN"/>
        </w:rPr>
        <w:t>）空气湿润（空气中有充足的水蒸气）；气温低于</w:t>
      </w:r>
      <w:r w:rsidRPr="000B721D">
        <w:rPr>
          <w:lang w:eastAsia="zh-CN"/>
        </w:rPr>
        <w:t>0℃</w:t>
      </w:r>
      <w:r w:rsidRPr="000B721D">
        <w:rPr>
          <w:lang w:eastAsia="zh-CN"/>
        </w:rPr>
        <w:br/>
      </w:r>
      <w:r w:rsidRPr="000B721D">
        <w:rPr>
          <w:lang w:eastAsia="zh-CN"/>
        </w:rPr>
        <w:t>（</w:t>
      </w:r>
      <w:r w:rsidRPr="000B721D">
        <w:rPr>
          <w:lang w:eastAsia="zh-CN"/>
        </w:rPr>
        <w:t>3</w:t>
      </w:r>
      <w:r w:rsidRPr="000B721D">
        <w:rPr>
          <w:lang w:eastAsia="zh-CN"/>
        </w:rPr>
        <w:t>）不能；没有进行空气干燥和湿润的对比实验</w:t>
      </w:r>
    </w:p>
    <w:p w:rsidR="00577DB1" w:rsidRPr="000B721D" w:rsidRDefault="002641F7" w:rsidP="00850536">
      <w:pPr>
        <w:spacing w:beforeLines="50" w:afterLines="50" w:line="360" w:lineRule="auto"/>
        <w:rPr>
          <w:lang w:eastAsia="zh-CN"/>
        </w:rPr>
      </w:pPr>
      <w:r w:rsidRPr="000B721D">
        <w:rPr>
          <w:lang w:eastAsia="zh-CN"/>
        </w:rPr>
        <w:lastRenderedPageBreak/>
        <w:t>【解析】【解答】（</w:t>
      </w:r>
      <w:r w:rsidRPr="000B721D">
        <w:rPr>
          <w:lang w:eastAsia="zh-CN"/>
        </w:rPr>
        <w:t>1</w:t>
      </w:r>
      <w:r w:rsidRPr="000B721D">
        <w:rPr>
          <w:lang w:eastAsia="zh-CN"/>
        </w:rPr>
        <w:t>）霜是空气中的水蒸气遇冷凝华为固体的冰晶，附着在植被表面；（</w:t>
      </w:r>
      <w:r w:rsidRPr="000B721D">
        <w:rPr>
          <w:lang w:eastAsia="zh-CN"/>
        </w:rPr>
        <w:t>2</w:t>
      </w:r>
      <w:r w:rsidRPr="000B721D">
        <w:rPr>
          <w:lang w:eastAsia="zh-CN"/>
        </w:rPr>
        <w:t>）</w:t>
      </w:r>
      <w:r w:rsidRPr="000B721D">
        <w:rPr>
          <w:lang w:eastAsia="zh-CN"/>
        </w:rPr>
        <w:t>“</w:t>
      </w:r>
      <w:r w:rsidRPr="000B721D">
        <w:rPr>
          <w:lang w:eastAsia="zh-CN"/>
        </w:rPr>
        <w:t>当空气干燥时，即使温度降低到</w:t>
      </w:r>
      <w:r w:rsidRPr="000B721D">
        <w:rPr>
          <w:lang w:eastAsia="zh-CN"/>
        </w:rPr>
        <w:t>-20℃</w:t>
      </w:r>
      <w:r w:rsidRPr="000B721D">
        <w:rPr>
          <w:lang w:eastAsia="zh-CN"/>
        </w:rPr>
        <w:t>～</w:t>
      </w:r>
      <w:r w:rsidRPr="000B721D">
        <w:rPr>
          <w:lang w:eastAsia="zh-CN"/>
        </w:rPr>
        <w:t>-10℃</w:t>
      </w:r>
      <w:r w:rsidRPr="000B721D">
        <w:rPr>
          <w:lang w:eastAsia="zh-CN"/>
        </w:rPr>
        <w:t>，也不会出现霜．</w:t>
      </w:r>
      <w:r w:rsidRPr="000B721D">
        <w:rPr>
          <w:lang w:eastAsia="zh-CN"/>
        </w:rPr>
        <w:t>”</w:t>
      </w:r>
      <w:r w:rsidRPr="000B721D">
        <w:rPr>
          <w:lang w:eastAsia="zh-CN"/>
        </w:rPr>
        <w:t>可知：霜的形成条件是：空气湿润且温度在</w:t>
      </w:r>
      <w:r w:rsidRPr="000B721D">
        <w:rPr>
          <w:lang w:eastAsia="zh-CN"/>
        </w:rPr>
        <w:t>0℃</w:t>
      </w:r>
      <w:r w:rsidRPr="000B721D">
        <w:rPr>
          <w:lang w:eastAsia="zh-CN"/>
        </w:rPr>
        <w:t>以下；（</w:t>
      </w:r>
      <w:r w:rsidRPr="000B721D">
        <w:rPr>
          <w:lang w:eastAsia="zh-CN"/>
        </w:rPr>
        <w:t>3</w:t>
      </w:r>
      <w:r w:rsidRPr="000B721D">
        <w:rPr>
          <w:lang w:eastAsia="zh-CN"/>
        </w:rPr>
        <w:t>）实验：</w:t>
      </w:r>
      <w:r w:rsidRPr="000B721D">
        <w:rPr>
          <w:lang w:eastAsia="zh-CN"/>
        </w:rPr>
        <w:t>“</w:t>
      </w:r>
      <w:r w:rsidRPr="000B721D">
        <w:rPr>
          <w:lang w:eastAsia="zh-CN"/>
        </w:rPr>
        <w:t>从冰箱取出一些</w:t>
      </w:r>
      <w:r w:rsidRPr="000B721D">
        <w:rPr>
          <w:lang w:eastAsia="zh-CN"/>
        </w:rPr>
        <w:t>-10℃</w:t>
      </w:r>
      <w:r w:rsidRPr="000B721D">
        <w:rPr>
          <w:lang w:eastAsia="zh-CN"/>
        </w:rPr>
        <w:t>的冰块，放在不锈钢杯子里，一段时间后可看到在杯底出现一些白色的小冰晶（即霜）</w:t>
      </w:r>
      <w:r w:rsidRPr="000B721D">
        <w:rPr>
          <w:lang w:eastAsia="zh-CN"/>
        </w:rPr>
        <w:t>”</w:t>
      </w:r>
      <w:r w:rsidRPr="000B721D">
        <w:rPr>
          <w:lang w:eastAsia="zh-CN"/>
        </w:rPr>
        <w:t>中，没有提供两种不同的空气湿润环境；故不能验证猜想。</w:t>
      </w:r>
      <w:r w:rsidRPr="000B721D">
        <w:rPr>
          <w:lang w:eastAsia="zh-CN"/>
        </w:rPr>
        <w:br/>
      </w:r>
      <w:r w:rsidRPr="000B721D">
        <w:rPr>
          <w:lang w:eastAsia="zh-CN"/>
        </w:rPr>
        <w:t>故答案为：（</w:t>
      </w:r>
      <w:r w:rsidRPr="000B721D">
        <w:rPr>
          <w:lang w:eastAsia="zh-CN"/>
        </w:rPr>
        <w:t>1</w:t>
      </w:r>
      <w:r w:rsidRPr="000B721D">
        <w:rPr>
          <w:lang w:eastAsia="zh-CN"/>
        </w:rPr>
        <w:t>）水蒸气；凝华（</w:t>
      </w:r>
      <w:r w:rsidRPr="000B721D">
        <w:rPr>
          <w:lang w:eastAsia="zh-CN"/>
        </w:rPr>
        <w:t>2</w:t>
      </w:r>
      <w:r w:rsidRPr="000B721D">
        <w:rPr>
          <w:lang w:eastAsia="zh-CN"/>
        </w:rPr>
        <w:t>）空气湿润（空气中有充足的水蒸气）；气温低于</w:t>
      </w:r>
      <w:r w:rsidRPr="000B721D">
        <w:rPr>
          <w:lang w:eastAsia="zh-CN"/>
        </w:rPr>
        <w:t>0℃</w:t>
      </w:r>
      <w:r w:rsidRPr="000B721D">
        <w:rPr>
          <w:lang w:eastAsia="zh-CN"/>
        </w:rPr>
        <w:t>（</w:t>
      </w:r>
      <w:r w:rsidRPr="000B721D">
        <w:rPr>
          <w:lang w:eastAsia="zh-CN"/>
        </w:rPr>
        <w:t>3</w:t>
      </w:r>
      <w:r w:rsidRPr="000B721D">
        <w:rPr>
          <w:lang w:eastAsia="zh-CN"/>
        </w:rPr>
        <w:t>）不能；没有进行空气干燥和湿润的对比实验</w:t>
      </w:r>
      <w:r w:rsidRPr="000B721D">
        <w:rPr>
          <w:lang w:eastAsia="zh-CN"/>
        </w:rPr>
        <w:br/>
      </w:r>
      <w:r w:rsidRPr="000B721D">
        <w:rPr>
          <w:lang w:eastAsia="zh-CN"/>
        </w:rPr>
        <w:t>【分析】本题主要考查学生的阅读理解能力，从题目的信息中得到有用的物理知识。当空气干燥时，即使温度降低到</w:t>
      </w:r>
      <w:r w:rsidRPr="000B721D">
        <w:rPr>
          <w:lang w:eastAsia="zh-CN"/>
        </w:rPr>
        <w:t>-20℃</w:t>
      </w:r>
      <w:r w:rsidRPr="000B721D">
        <w:rPr>
          <w:lang w:eastAsia="zh-CN"/>
        </w:rPr>
        <w:t>～</w:t>
      </w:r>
      <w:r w:rsidRPr="000B721D">
        <w:rPr>
          <w:lang w:eastAsia="zh-CN"/>
        </w:rPr>
        <w:t>-10℃</w:t>
      </w:r>
      <w:r w:rsidRPr="000B721D">
        <w:rPr>
          <w:lang w:eastAsia="zh-CN"/>
        </w:rPr>
        <w:t>，也不会出现霜，可知：霜的形成条件是：空气湿润且温度在</w:t>
      </w:r>
      <w:r w:rsidRPr="000B721D">
        <w:rPr>
          <w:lang w:eastAsia="zh-CN"/>
        </w:rPr>
        <w:t>0℃</w:t>
      </w:r>
      <w:r w:rsidRPr="000B721D">
        <w:rPr>
          <w:lang w:eastAsia="zh-CN"/>
        </w:rPr>
        <w:t>以下。同时还考查了物理实验的严谨性，要使用对比法。</w:t>
      </w:r>
    </w:p>
    <w:p w:rsidR="00577DB1" w:rsidRPr="000B721D" w:rsidRDefault="002641F7" w:rsidP="00850536">
      <w:pPr>
        <w:spacing w:beforeLines="50" w:afterLines="50" w:line="360" w:lineRule="auto"/>
        <w:rPr>
          <w:lang w:eastAsia="zh-CN"/>
        </w:rPr>
      </w:pPr>
      <w:r w:rsidRPr="000B721D">
        <w:rPr>
          <w:lang w:eastAsia="zh-CN"/>
        </w:rPr>
        <w:t>五、综合题</w:t>
      </w:r>
    </w:p>
    <w:p w:rsidR="00577DB1" w:rsidRPr="000B721D" w:rsidRDefault="002641F7" w:rsidP="00850536">
      <w:pPr>
        <w:spacing w:beforeLines="50" w:afterLines="50" w:line="360" w:lineRule="auto"/>
        <w:rPr>
          <w:lang w:eastAsia="zh-CN"/>
        </w:rPr>
      </w:pPr>
      <w:r w:rsidRPr="000B721D">
        <w:rPr>
          <w:lang w:eastAsia="zh-CN"/>
        </w:rPr>
        <w:t>19.</w:t>
      </w:r>
      <w:r w:rsidRPr="000B721D">
        <w:rPr>
          <w:lang w:eastAsia="zh-CN"/>
        </w:rPr>
        <w:t>【答案】（</w:t>
      </w:r>
      <w:r w:rsidRPr="000B721D">
        <w:rPr>
          <w:lang w:eastAsia="zh-CN"/>
        </w:rPr>
        <w:t>1</w:t>
      </w:r>
      <w:r w:rsidRPr="000B721D">
        <w:rPr>
          <w:lang w:eastAsia="zh-CN"/>
        </w:rPr>
        <w:t>）汽化；吸；液化；放；凝华；放；熔化；吸</w:t>
      </w:r>
      <w:r w:rsidRPr="000B721D">
        <w:rPr>
          <w:lang w:eastAsia="zh-CN"/>
        </w:rPr>
        <w:br/>
      </w:r>
      <w:r w:rsidRPr="000B721D">
        <w:rPr>
          <w:lang w:eastAsia="zh-CN"/>
        </w:rPr>
        <w:t>（</w:t>
      </w:r>
      <w:r w:rsidRPr="000B721D">
        <w:rPr>
          <w:lang w:eastAsia="zh-CN"/>
        </w:rPr>
        <w:t>2</w:t>
      </w:r>
      <w:r w:rsidRPr="000B721D">
        <w:rPr>
          <w:lang w:eastAsia="zh-CN"/>
        </w:rPr>
        <w:t>）用淘米水浇花等</w:t>
      </w:r>
    </w:p>
    <w:p w:rsidR="00577DB1" w:rsidRPr="000B721D" w:rsidRDefault="002641F7" w:rsidP="00850536">
      <w:pPr>
        <w:spacing w:beforeLines="50" w:afterLines="50" w:line="360" w:lineRule="auto"/>
        <w:rPr>
          <w:lang w:eastAsia="zh-CN"/>
        </w:rPr>
      </w:pPr>
      <w:r w:rsidRPr="000B721D">
        <w:rPr>
          <w:lang w:eastAsia="zh-CN"/>
        </w:rPr>
        <w:t>【解析】【解答】解：（</w:t>
      </w:r>
      <w:r w:rsidRPr="000B721D">
        <w:rPr>
          <w:lang w:eastAsia="zh-CN"/>
        </w:rPr>
        <w:t>1</w:t>
      </w:r>
      <w:r w:rsidRPr="000B721D">
        <w:rPr>
          <w:lang w:eastAsia="zh-CN"/>
        </w:rPr>
        <w:t>）</w:t>
      </w:r>
      <w:r w:rsidRPr="000B721D">
        <w:rPr>
          <w:lang w:eastAsia="zh-CN"/>
        </w:rPr>
        <w:t>①</w:t>
      </w:r>
      <w:r w:rsidRPr="000B721D">
        <w:rPr>
          <w:lang w:eastAsia="zh-CN"/>
        </w:rPr>
        <w:t>水不断蒸发变成水蒸气，由液态变为气态，是汽化现象，汽化吸热；</w:t>
      </w:r>
      <w:r w:rsidRPr="000B721D">
        <w:rPr>
          <w:lang w:eastAsia="zh-CN"/>
        </w:rPr>
        <w:br/>
        <w:t>②</w:t>
      </w:r>
      <w:r w:rsidRPr="000B721D">
        <w:rPr>
          <w:lang w:eastAsia="zh-CN"/>
        </w:rPr>
        <w:t>水蒸气变成了小水滴，物体由气态变成液态，是一种液化现象，液化放热；</w:t>
      </w:r>
      <w:r w:rsidRPr="000B721D">
        <w:rPr>
          <w:lang w:eastAsia="zh-CN"/>
        </w:rPr>
        <w:br/>
        <w:t>③</w:t>
      </w:r>
      <w:r w:rsidRPr="000B721D">
        <w:rPr>
          <w:lang w:eastAsia="zh-CN"/>
        </w:rPr>
        <w:t>水蒸气变成小冰晶，物体由气态直接变成固态，是一种凝华现象，凝华放热；</w:t>
      </w:r>
      <w:r w:rsidRPr="000B721D">
        <w:rPr>
          <w:lang w:eastAsia="zh-CN"/>
        </w:rPr>
        <w:br/>
        <w:t>④</w:t>
      </w:r>
      <w:r w:rsidRPr="000B721D">
        <w:rPr>
          <w:lang w:eastAsia="zh-CN"/>
        </w:rPr>
        <w:t>小冰晶变成小水滴，物体由固态变成液态，是一种熔化现象，熔化吸热。</w:t>
      </w:r>
      <w:r w:rsidRPr="000B721D">
        <w:rPr>
          <w:lang w:eastAsia="zh-CN"/>
        </w:rPr>
        <w:br/>
      </w:r>
      <w:r w:rsidRPr="000B721D">
        <w:rPr>
          <w:lang w:eastAsia="zh-CN"/>
        </w:rPr>
        <w:t>（</w:t>
      </w:r>
      <w:r w:rsidRPr="000B721D">
        <w:rPr>
          <w:lang w:eastAsia="zh-CN"/>
        </w:rPr>
        <w:t>2</w:t>
      </w:r>
      <w:r w:rsidRPr="000B721D">
        <w:rPr>
          <w:lang w:eastAsia="zh-CN"/>
        </w:rPr>
        <w:t>）节水措施：</w:t>
      </w:r>
      <w:r w:rsidRPr="000B721D">
        <w:rPr>
          <w:lang w:eastAsia="zh-CN"/>
        </w:rPr>
        <w:t>①</w:t>
      </w:r>
      <w:r w:rsidRPr="000B721D">
        <w:rPr>
          <w:lang w:eastAsia="zh-CN"/>
        </w:rPr>
        <w:t>用淘米水浇花；</w:t>
      </w:r>
      <w:r w:rsidRPr="000B721D">
        <w:rPr>
          <w:lang w:eastAsia="zh-CN"/>
        </w:rPr>
        <w:t>②</w:t>
      </w:r>
      <w:r w:rsidRPr="000B721D">
        <w:rPr>
          <w:lang w:eastAsia="zh-CN"/>
        </w:rPr>
        <w:t>随手关紧水龙头；</w:t>
      </w:r>
      <w:r w:rsidRPr="000B721D">
        <w:rPr>
          <w:lang w:eastAsia="zh-CN"/>
        </w:rPr>
        <w:t>③</w:t>
      </w:r>
      <w:r w:rsidRPr="000B721D">
        <w:rPr>
          <w:lang w:eastAsia="zh-CN"/>
        </w:rPr>
        <w:t>防止水的跑冒滴漏，应安装节水型的器具；</w:t>
      </w:r>
      <w:r w:rsidRPr="000B721D">
        <w:rPr>
          <w:lang w:eastAsia="zh-CN"/>
        </w:rPr>
        <w:t>④</w:t>
      </w:r>
      <w:r w:rsidRPr="000B721D">
        <w:rPr>
          <w:lang w:eastAsia="zh-CN"/>
        </w:rPr>
        <w:t>将卫生间的水箱浮球向上调整</w:t>
      </w:r>
      <w:r w:rsidRPr="000B721D">
        <w:rPr>
          <w:lang w:eastAsia="zh-CN"/>
        </w:rPr>
        <w:t>2</w:t>
      </w:r>
      <w:r w:rsidRPr="000B721D">
        <w:rPr>
          <w:lang w:eastAsia="zh-CN"/>
        </w:rPr>
        <w:t>厘米，可达到节水目的；</w:t>
      </w:r>
      <w:r w:rsidRPr="000B721D">
        <w:rPr>
          <w:lang w:eastAsia="zh-CN"/>
        </w:rPr>
        <w:t>⑤</w:t>
      </w:r>
      <w:r w:rsidRPr="000B721D">
        <w:rPr>
          <w:lang w:eastAsia="zh-CN"/>
        </w:rPr>
        <w:t>洗澡时避免长时间冲淋，而应间断放水淋浴。</w:t>
      </w:r>
      <w:r w:rsidRPr="000B721D">
        <w:rPr>
          <w:lang w:eastAsia="zh-CN"/>
        </w:rPr>
        <w:br/>
      </w:r>
      <w:r w:rsidRPr="000B721D">
        <w:rPr>
          <w:lang w:eastAsia="zh-CN"/>
        </w:rPr>
        <w:t>故答案为：（</w:t>
      </w:r>
      <w:r w:rsidRPr="000B721D">
        <w:rPr>
          <w:lang w:eastAsia="zh-CN"/>
        </w:rPr>
        <w:t>1</w:t>
      </w:r>
      <w:r w:rsidRPr="000B721D">
        <w:rPr>
          <w:lang w:eastAsia="zh-CN"/>
        </w:rPr>
        <w:t>）</w:t>
      </w:r>
      <w:r w:rsidRPr="000B721D">
        <w:rPr>
          <w:lang w:eastAsia="zh-CN"/>
        </w:rPr>
        <w:t>①</w:t>
      </w:r>
      <w:r w:rsidRPr="000B721D">
        <w:rPr>
          <w:lang w:eastAsia="zh-CN"/>
        </w:rPr>
        <w:t>汽化，吸；</w:t>
      </w:r>
      <w:r w:rsidRPr="000B721D">
        <w:rPr>
          <w:lang w:eastAsia="zh-CN"/>
        </w:rPr>
        <w:t>②</w:t>
      </w:r>
      <w:r w:rsidRPr="000B721D">
        <w:rPr>
          <w:lang w:eastAsia="zh-CN"/>
        </w:rPr>
        <w:t>液化，放；</w:t>
      </w:r>
      <w:r w:rsidRPr="000B721D">
        <w:rPr>
          <w:lang w:eastAsia="zh-CN"/>
        </w:rPr>
        <w:t>③</w:t>
      </w:r>
      <w:r w:rsidRPr="000B721D">
        <w:rPr>
          <w:lang w:eastAsia="zh-CN"/>
        </w:rPr>
        <w:t>凝华，放；</w:t>
      </w:r>
      <w:r w:rsidRPr="000B721D">
        <w:rPr>
          <w:lang w:eastAsia="zh-CN"/>
        </w:rPr>
        <w:t>④</w:t>
      </w:r>
      <w:r w:rsidRPr="000B721D">
        <w:rPr>
          <w:lang w:eastAsia="zh-CN"/>
        </w:rPr>
        <w:t>熔化，吸；（</w:t>
      </w:r>
      <w:r w:rsidRPr="000B721D">
        <w:rPr>
          <w:lang w:eastAsia="zh-CN"/>
        </w:rPr>
        <w:t>2</w:t>
      </w:r>
      <w:r w:rsidRPr="000B721D">
        <w:rPr>
          <w:lang w:eastAsia="zh-CN"/>
        </w:rPr>
        <w:t>）用淘米水浇花等。</w:t>
      </w:r>
      <w:r w:rsidRPr="000B721D">
        <w:rPr>
          <w:lang w:eastAsia="zh-CN"/>
        </w:rPr>
        <w:br/>
      </w:r>
      <w:r w:rsidRPr="000B721D">
        <w:rPr>
          <w:lang w:eastAsia="zh-CN"/>
        </w:rPr>
        <w:t>【分析】（</w:t>
      </w:r>
      <w:r w:rsidRPr="000B721D">
        <w:rPr>
          <w:lang w:eastAsia="zh-CN"/>
        </w:rPr>
        <w:t>1</w:t>
      </w:r>
      <w:r w:rsidRPr="000B721D">
        <w:rPr>
          <w:lang w:eastAsia="zh-CN"/>
        </w:rPr>
        <w:t>）物质从固态到液态的过程叫做熔化，物质从液态变成固态的过程叫做凝固；物质从液态变为气态叫做做汽化，物质从气态变为液态叫做液化；物质从固态直接变成气态叫升华，物质从气态直接变成固态叫凝华；熔化、汽化、升华吸热，凝固、液化、凝华放热；</w:t>
      </w:r>
      <w:r w:rsidRPr="000B721D">
        <w:rPr>
          <w:lang w:eastAsia="zh-CN"/>
        </w:rPr>
        <w:br/>
      </w:r>
      <w:r w:rsidRPr="000B721D">
        <w:rPr>
          <w:lang w:eastAsia="zh-CN"/>
        </w:rPr>
        <w:t>（</w:t>
      </w:r>
      <w:r w:rsidRPr="000B721D">
        <w:rPr>
          <w:lang w:eastAsia="zh-CN"/>
        </w:rPr>
        <w:t>2</w:t>
      </w:r>
      <w:r w:rsidRPr="000B721D">
        <w:rPr>
          <w:lang w:eastAsia="zh-CN"/>
        </w:rPr>
        <w:t>）可以一水多用，使用节水器，在日常生活中只要用水的地方都可以节约。</w:t>
      </w:r>
    </w:p>
    <w:p w:rsidR="00577DB1" w:rsidRPr="000B721D" w:rsidRDefault="002641F7" w:rsidP="00850536">
      <w:pPr>
        <w:spacing w:beforeLines="50" w:afterLines="50" w:line="360" w:lineRule="auto"/>
        <w:rPr>
          <w:lang w:eastAsia="zh-CN"/>
        </w:rPr>
      </w:pPr>
      <w:r w:rsidRPr="000B721D">
        <w:rPr>
          <w:lang w:eastAsia="zh-CN"/>
        </w:rPr>
        <w:t>20.</w:t>
      </w:r>
      <w:r w:rsidRPr="000B721D">
        <w:rPr>
          <w:lang w:eastAsia="zh-CN"/>
        </w:rPr>
        <w:t>【答案】（</w:t>
      </w:r>
      <w:r w:rsidRPr="000B721D">
        <w:rPr>
          <w:lang w:eastAsia="zh-CN"/>
        </w:rPr>
        <w:t>1</w:t>
      </w:r>
      <w:r w:rsidRPr="000B721D">
        <w:rPr>
          <w:lang w:eastAsia="zh-CN"/>
        </w:rPr>
        <w:t>）熔化：冰、雪变成水；凝固：水结冰；汽化：水变成水蒸气；液化：水蒸气变成水；升华：冰、雪直接变成水蒸气；凝华：水蒸气直接变成小冰晶</w:t>
      </w:r>
      <w:r w:rsidRPr="000B721D">
        <w:rPr>
          <w:lang w:eastAsia="zh-CN"/>
        </w:rPr>
        <w:br/>
      </w:r>
      <w:r w:rsidRPr="000B721D">
        <w:rPr>
          <w:lang w:eastAsia="zh-CN"/>
        </w:rPr>
        <w:t>（</w:t>
      </w:r>
      <w:r w:rsidRPr="000B721D">
        <w:rPr>
          <w:lang w:eastAsia="zh-CN"/>
        </w:rPr>
        <w:t>2</w:t>
      </w:r>
      <w:r w:rsidRPr="000B721D">
        <w:rPr>
          <w:lang w:eastAsia="zh-CN"/>
        </w:rPr>
        <w:t>）</w:t>
      </w:r>
      <w:r w:rsidRPr="000B721D">
        <w:rPr>
          <w:lang w:eastAsia="zh-CN"/>
        </w:rPr>
        <w:t xml:space="preserve">D  </w:t>
      </w:r>
    </w:p>
    <w:p w:rsidR="00577DB1" w:rsidRPr="000B721D" w:rsidRDefault="002641F7" w:rsidP="0038661F">
      <w:pPr>
        <w:spacing w:beforeLines="50" w:afterLines="50" w:line="360" w:lineRule="auto"/>
        <w:rPr>
          <w:lang w:eastAsia="zh-CN"/>
        </w:rPr>
      </w:pPr>
      <w:r w:rsidRPr="000B721D">
        <w:rPr>
          <w:lang w:eastAsia="zh-CN"/>
        </w:rPr>
        <w:t>【解析】【解答】解：</w:t>
      </w:r>
      <w:r w:rsidRPr="000B721D">
        <w:rPr>
          <w:lang w:eastAsia="zh-CN"/>
        </w:rPr>
        <w:br/>
      </w:r>
      <w:r w:rsidRPr="000B721D">
        <w:rPr>
          <w:lang w:eastAsia="zh-CN"/>
        </w:rPr>
        <w:t>（</w:t>
      </w:r>
      <w:r w:rsidRPr="000B721D">
        <w:rPr>
          <w:lang w:eastAsia="zh-CN"/>
        </w:rPr>
        <w:t>1</w:t>
      </w:r>
      <w:r w:rsidRPr="000B721D">
        <w:rPr>
          <w:lang w:eastAsia="zh-CN"/>
        </w:rPr>
        <w:t>）自然界中水的一个循环包含的物态变化有：熔化：冰、雪变成水；凝固：水结冰；汽化：水变成水</w:t>
      </w:r>
      <w:r w:rsidRPr="000B721D">
        <w:rPr>
          <w:lang w:eastAsia="zh-CN"/>
        </w:rPr>
        <w:lastRenderedPageBreak/>
        <w:t>蒸气；液化：水蒸气变成水；</w:t>
      </w:r>
      <w:r w:rsidRPr="000B721D">
        <w:rPr>
          <w:lang w:eastAsia="zh-CN"/>
        </w:rPr>
        <w:br/>
      </w:r>
      <w:r w:rsidRPr="000B721D">
        <w:rPr>
          <w:lang w:eastAsia="zh-CN"/>
        </w:rPr>
        <w:t>升华：冰、雪直接变成水蒸气；凝华：水蒸气直接变成小冰晶．</w:t>
      </w:r>
      <w:r w:rsidRPr="000B721D">
        <w:rPr>
          <w:lang w:eastAsia="zh-CN"/>
        </w:rPr>
        <w:br/>
      </w:r>
      <w:r w:rsidRPr="000B721D">
        <w:rPr>
          <w:lang w:eastAsia="zh-CN"/>
        </w:rPr>
        <w:t>（</w:t>
      </w:r>
      <w:r w:rsidRPr="000B721D">
        <w:rPr>
          <w:lang w:eastAsia="zh-CN"/>
        </w:rPr>
        <w:t>2</w:t>
      </w:r>
      <w:r w:rsidRPr="000B721D">
        <w:rPr>
          <w:lang w:eastAsia="zh-CN"/>
        </w:rPr>
        <w:t>）</w:t>
      </w:r>
      <w:r w:rsidRPr="000B721D">
        <w:rPr>
          <w:lang w:eastAsia="zh-CN"/>
        </w:rPr>
        <w:t>A</w:t>
      </w:r>
      <w:r w:rsidRPr="000B721D">
        <w:rPr>
          <w:lang w:eastAsia="zh-CN"/>
        </w:rPr>
        <w:t>．建议并提倡居民使用节水龙头．作法正确；</w:t>
      </w:r>
      <w:r w:rsidRPr="000B721D">
        <w:rPr>
          <w:lang w:eastAsia="zh-CN"/>
        </w:rPr>
        <w:br/>
        <w:t>B</w:t>
      </w:r>
      <w:r w:rsidRPr="000B721D">
        <w:rPr>
          <w:lang w:eastAsia="zh-CN"/>
        </w:rPr>
        <w:t>．用喷灌、滴灌的方法浇灌园林或农田．作法正确；</w:t>
      </w:r>
      <w:r w:rsidRPr="000B721D">
        <w:rPr>
          <w:lang w:eastAsia="zh-CN"/>
        </w:rPr>
        <w:br/>
        <w:t>C</w:t>
      </w:r>
      <w:r w:rsidRPr="000B721D">
        <w:rPr>
          <w:lang w:eastAsia="zh-CN"/>
        </w:rPr>
        <w:t>．将工业废水处理达标后排放．作法正确；</w:t>
      </w:r>
      <w:r w:rsidRPr="000B721D">
        <w:rPr>
          <w:lang w:eastAsia="zh-CN"/>
        </w:rPr>
        <w:br/>
        <w:t>D</w:t>
      </w:r>
      <w:r w:rsidRPr="000B721D">
        <w:rPr>
          <w:lang w:eastAsia="zh-CN"/>
        </w:rPr>
        <w:t>．将生活污水任意排放．作法错误．故选</w:t>
      </w:r>
      <w:r w:rsidRPr="000B721D">
        <w:rPr>
          <w:lang w:eastAsia="zh-CN"/>
        </w:rPr>
        <w:t>D</w:t>
      </w:r>
      <w:r w:rsidRPr="000B721D">
        <w:rPr>
          <w:lang w:eastAsia="zh-CN"/>
        </w:rPr>
        <w:t>．</w:t>
      </w:r>
      <w:r w:rsidRPr="000B721D">
        <w:rPr>
          <w:lang w:eastAsia="zh-CN"/>
        </w:rPr>
        <w:br/>
      </w:r>
      <w:r w:rsidRPr="000B721D">
        <w:rPr>
          <w:lang w:eastAsia="zh-CN"/>
        </w:rPr>
        <w:t>故答案为：（</w:t>
      </w:r>
      <w:r w:rsidRPr="000B721D">
        <w:rPr>
          <w:lang w:eastAsia="zh-CN"/>
        </w:rPr>
        <w:t>1</w:t>
      </w:r>
      <w:r w:rsidRPr="000B721D">
        <w:rPr>
          <w:lang w:eastAsia="zh-CN"/>
        </w:rPr>
        <w:t>）熔化：冰、雪变成水；凝固：水结冰；汽化：水变成水蒸气；液化：水蒸气变成水；升华：冰、雪直接变成水蒸气；凝华：水蒸气直接变成小冰晶．</w:t>
      </w:r>
      <w:r w:rsidRPr="000B721D">
        <w:rPr>
          <w:lang w:eastAsia="zh-CN"/>
        </w:rPr>
        <w:br/>
      </w:r>
      <w:r w:rsidRPr="000B721D">
        <w:rPr>
          <w:lang w:eastAsia="zh-CN"/>
        </w:rPr>
        <w:t>（</w:t>
      </w:r>
      <w:r w:rsidRPr="000B721D">
        <w:rPr>
          <w:lang w:eastAsia="zh-CN"/>
        </w:rPr>
        <w:t>2</w:t>
      </w:r>
      <w:r w:rsidRPr="000B721D">
        <w:rPr>
          <w:lang w:eastAsia="zh-CN"/>
        </w:rPr>
        <w:t>）</w:t>
      </w:r>
      <w:r w:rsidRPr="000B721D">
        <w:rPr>
          <w:lang w:eastAsia="zh-CN"/>
        </w:rPr>
        <w:t>D</w:t>
      </w:r>
      <w:r w:rsidRPr="000B721D">
        <w:rPr>
          <w:lang w:eastAsia="zh-CN"/>
        </w:rPr>
        <w:t>．</w:t>
      </w:r>
      <w:r w:rsidRPr="000B721D">
        <w:rPr>
          <w:lang w:eastAsia="zh-CN"/>
        </w:rPr>
        <w:br/>
      </w:r>
      <w:r w:rsidRPr="000B721D">
        <w:rPr>
          <w:lang w:eastAsia="zh-CN"/>
        </w:rPr>
        <w:t>【分析】（</w:t>
      </w:r>
      <w:r w:rsidRPr="000B721D">
        <w:rPr>
          <w:lang w:eastAsia="zh-CN"/>
        </w:rPr>
        <w:t>1</w:t>
      </w:r>
      <w:r w:rsidRPr="000B721D">
        <w:rPr>
          <w:lang w:eastAsia="zh-CN"/>
        </w:rPr>
        <w:t>）自然界的水循环过程：</w:t>
      </w:r>
      <w:r w:rsidRPr="000B721D">
        <w:rPr>
          <w:lang w:eastAsia="zh-CN"/>
        </w:rPr>
        <w:br/>
        <w:t>①</w:t>
      </w:r>
      <w:r w:rsidRPr="000B721D">
        <w:rPr>
          <w:lang w:eastAsia="zh-CN"/>
        </w:rPr>
        <w:t>自然界中，江、河、湖、海以及陆地和植物中的水，在阳光的照射下，不断蒸发，（冬天，地面上的雪、冰有时以升华的方式变为水蒸气）变为大量的水蒸气；</w:t>
      </w:r>
      <w:r w:rsidRPr="000B721D">
        <w:rPr>
          <w:lang w:eastAsia="zh-CN"/>
        </w:rPr>
        <w:br/>
        <w:t>②</w:t>
      </w:r>
      <w:r w:rsidRPr="000B721D">
        <w:rPr>
          <w:lang w:eastAsia="zh-CN"/>
        </w:rPr>
        <w:t>大量水蒸气上升，在空中迁移，若气温降低，水蒸气会遇冷液化或凝华，在高空形成云（水滴或冰晶）；</w:t>
      </w:r>
      <w:r w:rsidRPr="000B721D">
        <w:rPr>
          <w:lang w:eastAsia="zh-CN"/>
        </w:rPr>
        <w:br/>
        <w:t>③</w:t>
      </w:r>
      <w:r w:rsidRPr="000B721D">
        <w:rPr>
          <w:lang w:eastAsia="zh-CN"/>
        </w:rPr>
        <w:t>云中的小水滴和小冰晶越来越大，当重力增大到一定程度，就开始下落，在下落的过程中，温度升高，小冰晶又熔化成小水滴，与原来的水滴一起落到地面，这就形成了雨；或者在下落的过程中，小冰晶不熔化，以雪花或霜降落到地球表面；这就是降雪过程；</w:t>
      </w:r>
      <w:r w:rsidRPr="000B721D">
        <w:rPr>
          <w:lang w:eastAsia="zh-CN"/>
        </w:rPr>
        <w:br/>
        <w:t>④</w:t>
      </w:r>
      <w:r w:rsidRPr="000B721D">
        <w:rPr>
          <w:lang w:eastAsia="zh-CN"/>
        </w:rPr>
        <w:t>这些降水渗漏为地下水，迁移或流到海洋及植物中，又以江、河、湖、海以及陆地和植物中的水存在于自然界中，到此完成水的整个循环过程．</w:t>
      </w:r>
      <w:r w:rsidRPr="000B721D">
        <w:rPr>
          <w:lang w:eastAsia="zh-CN"/>
        </w:rPr>
        <w:br/>
      </w:r>
      <w:r w:rsidRPr="000B721D">
        <w:rPr>
          <w:lang w:eastAsia="zh-CN"/>
        </w:rPr>
        <w:t>（</w:t>
      </w:r>
      <w:r w:rsidRPr="000B721D">
        <w:rPr>
          <w:lang w:eastAsia="zh-CN"/>
        </w:rPr>
        <w:t>2</w:t>
      </w:r>
      <w:r w:rsidRPr="000B721D">
        <w:rPr>
          <w:lang w:eastAsia="zh-CN"/>
        </w:rPr>
        <w:t>）人类正面临着水危机，节约用水人人有责，可以根据已有的生活常识进行分析．</w:t>
      </w:r>
    </w:p>
    <w:sectPr w:rsidR="00577DB1" w:rsidRPr="000B721D" w:rsidSect="0035741B">
      <w:headerReference w:type="even" r:id="rId21"/>
      <w:headerReference w:type="default" r:id="rId22"/>
      <w:footerReference w:type="default" r:id="rId23"/>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FD" w:rsidRDefault="002E3DFD" w:rsidP="0035741B">
      <w:pPr>
        <w:spacing w:after="0" w:line="240" w:lineRule="auto"/>
      </w:pPr>
      <w:r>
        <w:separator/>
      </w:r>
    </w:p>
  </w:endnote>
  <w:endnote w:type="continuationSeparator" w:id="1">
    <w:p w:rsidR="002E3DFD" w:rsidRDefault="002E3DFD" w:rsidP="00357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B1" w:rsidRDefault="002E3DFD">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FD" w:rsidRDefault="002E3DFD" w:rsidP="0035741B">
      <w:pPr>
        <w:spacing w:after="0" w:line="240" w:lineRule="auto"/>
      </w:pPr>
      <w:r>
        <w:separator/>
      </w:r>
    </w:p>
  </w:footnote>
  <w:footnote w:type="continuationSeparator" w:id="1">
    <w:p w:rsidR="002E3DFD" w:rsidRDefault="002E3DFD" w:rsidP="00357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B1" w:rsidRDefault="0038661F">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577DB1" w:rsidRDefault="002641F7">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577DB1" w:rsidRDefault="002641F7" w:rsidP="00850536">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577DB1" w:rsidRDefault="002641F7">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B1" w:rsidRDefault="002E3DFD">
    <w:pPr>
      <w:pStyle w:val="a5"/>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B6CB09A">
      <w:start w:val="1"/>
      <w:numFmt w:val="bullet"/>
      <w:lvlText w:val=""/>
      <w:lvlJc w:val="left"/>
      <w:pPr>
        <w:ind w:left="720" w:hanging="360"/>
      </w:pPr>
      <w:rPr>
        <w:rFonts w:ascii="Symbol" w:hAnsi="Symbol" w:hint="default"/>
      </w:rPr>
    </w:lvl>
    <w:lvl w:ilvl="1" w:tplc="7456A79C" w:tentative="1">
      <w:start w:val="1"/>
      <w:numFmt w:val="bullet"/>
      <w:lvlText w:val="o"/>
      <w:lvlJc w:val="left"/>
      <w:pPr>
        <w:ind w:left="1440" w:hanging="360"/>
      </w:pPr>
      <w:rPr>
        <w:rFonts w:ascii="Courier New" w:hAnsi="Courier New" w:cs="Courier New" w:hint="default"/>
      </w:rPr>
    </w:lvl>
    <w:lvl w:ilvl="2" w:tplc="B0B80F8A" w:tentative="1">
      <w:start w:val="1"/>
      <w:numFmt w:val="bullet"/>
      <w:lvlText w:val=""/>
      <w:lvlJc w:val="left"/>
      <w:pPr>
        <w:ind w:left="2160" w:hanging="360"/>
      </w:pPr>
      <w:rPr>
        <w:rFonts w:ascii="Wingdings" w:hAnsi="Wingdings" w:hint="default"/>
      </w:rPr>
    </w:lvl>
    <w:lvl w:ilvl="3" w:tplc="78409A22" w:tentative="1">
      <w:start w:val="1"/>
      <w:numFmt w:val="bullet"/>
      <w:lvlText w:val=""/>
      <w:lvlJc w:val="left"/>
      <w:pPr>
        <w:ind w:left="2880" w:hanging="360"/>
      </w:pPr>
      <w:rPr>
        <w:rFonts w:ascii="Symbol" w:hAnsi="Symbol" w:hint="default"/>
      </w:rPr>
    </w:lvl>
    <w:lvl w:ilvl="4" w:tplc="798C72FC" w:tentative="1">
      <w:start w:val="1"/>
      <w:numFmt w:val="bullet"/>
      <w:lvlText w:val="o"/>
      <w:lvlJc w:val="left"/>
      <w:pPr>
        <w:ind w:left="3600" w:hanging="360"/>
      </w:pPr>
      <w:rPr>
        <w:rFonts w:ascii="Courier New" w:hAnsi="Courier New" w:cs="Courier New" w:hint="default"/>
      </w:rPr>
    </w:lvl>
    <w:lvl w:ilvl="5" w:tplc="D172C2FC" w:tentative="1">
      <w:start w:val="1"/>
      <w:numFmt w:val="bullet"/>
      <w:lvlText w:val=""/>
      <w:lvlJc w:val="left"/>
      <w:pPr>
        <w:ind w:left="4320" w:hanging="360"/>
      </w:pPr>
      <w:rPr>
        <w:rFonts w:ascii="Wingdings" w:hAnsi="Wingdings" w:hint="default"/>
      </w:rPr>
    </w:lvl>
    <w:lvl w:ilvl="6" w:tplc="D25EDE70" w:tentative="1">
      <w:start w:val="1"/>
      <w:numFmt w:val="bullet"/>
      <w:lvlText w:val=""/>
      <w:lvlJc w:val="left"/>
      <w:pPr>
        <w:ind w:left="5040" w:hanging="360"/>
      </w:pPr>
      <w:rPr>
        <w:rFonts w:ascii="Symbol" w:hAnsi="Symbol" w:hint="default"/>
      </w:rPr>
    </w:lvl>
    <w:lvl w:ilvl="7" w:tplc="231E84E0" w:tentative="1">
      <w:start w:val="1"/>
      <w:numFmt w:val="bullet"/>
      <w:lvlText w:val="o"/>
      <w:lvlJc w:val="left"/>
      <w:pPr>
        <w:ind w:left="5760" w:hanging="360"/>
      </w:pPr>
      <w:rPr>
        <w:rFonts w:ascii="Courier New" w:hAnsi="Courier New" w:cs="Courier New" w:hint="default"/>
      </w:rPr>
    </w:lvl>
    <w:lvl w:ilvl="8" w:tplc="0EA2C696"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5874D406">
      <w:start w:val="1"/>
      <w:numFmt w:val="decimal"/>
      <w:lvlText w:val="%1."/>
      <w:lvlJc w:val="left"/>
      <w:pPr>
        <w:ind w:left="720" w:hanging="360"/>
      </w:pPr>
    </w:lvl>
    <w:lvl w:ilvl="1" w:tplc="63C867A8" w:tentative="1">
      <w:start w:val="1"/>
      <w:numFmt w:val="lowerLetter"/>
      <w:lvlText w:val="%2."/>
      <w:lvlJc w:val="left"/>
      <w:pPr>
        <w:ind w:left="1440" w:hanging="360"/>
      </w:pPr>
    </w:lvl>
    <w:lvl w:ilvl="2" w:tplc="00729532" w:tentative="1">
      <w:start w:val="1"/>
      <w:numFmt w:val="lowerRoman"/>
      <w:lvlText w:val="%3."/>
      <w:lvlJc w:val="right"/>
      <w:pPr>
        <w:ind w:left="2160" w:hanging="180"/>
      </w:pPr>
    </w:lvl>
    <w:lvl w:ilvl="3" w:tplc="423E919A" w:tentative="1">
      <w:start w:val="1"/>
      <w:numFmt w:val="decimal"/>
      <w:lvlText w:val="%4."/>
      <w:lvlJc w:val="left"/>
      <w:pPr>
        <w:ind w:left="2880" w:hanging="360"/>
      </w:pPr>
    </w:lvl>
    <w:lvl w:ilvl="4" w:tplc="39ACE830" w:tentative="1">
      <w:start w:val="1"/>
      <w:numFmt w:val="lowerLetter"/>
      <w:lvlText w:val="%5."/>
      <w:lvlJc w:val="left"/>
      <w:pPr>
        <w:ind w:left="3600" w:hanging="360"/>
      </w:pPr>
    </w:lvl>
    <w:lvl w:ilvl="5" w:tplc="206C32C4" w:tentative="1">
      <w:start w:val="1"/>
      <w:numFmt w:val="lowerRoman"/>
      <w:lvlText w:val="%6."/>
      <w:lvlJc w:val="right"/>
      <w:pPr>
        <w:ind w:left="4320" w:hanging="180"/>
      </w:pPr>
    </w:lvl>
    <w:lvl w:ilvl="6" w:tplc="FD72AB96" w:tentative="1">
      <w:start w:val="1"/>
      <w:numFmt w:val="decimal"/>
      <w:lvlText w:val="%7."/>
      <w:lvlJc w:val="left"/>
      <w:pPr>
        <w:ind w:left="5040" w:hanging="360"/>
      </w:pPr>
    </w:lvl>
    <w:lvl w:ilvl="7" w:tplc="1BBC6B5E" w:tentative="1">
      <w:start w:val="1"/>
      <w:numFmt w:val="lowerLetter"/>
      <w:lvlText w:val="%8."/>
      <w:lvlJc w:val="left"/>
      <w:pPr>
        <w:ind w:left="5760" w:hanging="360"/>
      </w:pPr>
    </w:lvl>
    <w:lvl w:ilvl="8" w:tplc="789C70EC"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9E6E92"/>
    <w:multiLevelType w:val="hybridMultilevel"/>
    <w:tmpl w:val="326CD56A"/>
    <w:lvl w:ilvl="0" w:tplc="12C8096A">
      <w:start w:val="1"/>
      <w:numFmt w:val="bullet"/>
      <w:lvlText w:val=""/>
      <w:lvlJc w:val="left"/>
      <w:pPr>
        <w:ind w:left="720" w:hanging="360"/>
      </w:pPr>
      <w:rPr>
        <w:rFonts w:ascii="Symbol" w:hAnsi="Symbol" w:hint="default"/>
      </w:rPr>
    </w:lvl>
    <w:lvl w:ilvl="1" w:tplc="6B68EE24" w:tentative="1">
      <w:start w:val="1"/>
      <w:numFmt w:val="bullet"/>
      <w:lvlText w:val="o"/>
      <w:lvlJc w:val="left"/>
      <w:pPr>
        <w:ind w:left="1440" w:hanging="360"/>
      </w:pPr>
      <w:rPr>
        <w:rFonts w:ascii="Courier New" w:hAnsi="Courier New" w:cs="Courier New" w:hint="default"/>
      </w:rPr>
    </w:lvl>
    <w:lvl w:ilvl="2" w:tplc="7A0ED3D0" w:tentative="1">
      <w:start w:val="1"/>
      <w:numFmt w:val="bullet"/>
      <w:lvlText w:val=""/>
      <w:lvlJc w:val="left"/>
      <w:pPr>
        <w:ind w:left="2160" w:hanging="360"/>
      </w:pPr>
      <w:rPr>
        <w:rFonts w:ascii="Wingdings" w:hAnsi="Wingdings" w:hint="default"/>
      </w:rPr>
    </w:lvl>
    <w:lvl w:ilvl="3" w:tplc="48FC5898" w:tentative="1">
      <w:start w:val="1"/>
      <w:numFmt w:val="bullet"/>
      <w:lvlText w:val=""/>
      <w:lvlJc w:val="left"/>
      <w:pPr>
        <w:ind w:left="2880" w:hanging="360"/>
      </w:pPr>
      <w:rPr>
        <w:rFonts w:ascii="Symbol" w:hAnsi="Symbol" w:hint="default"/>
      </w:rPr>
    </w:lvl>
    <w:lvl w:ilvl="4" w:tplc="39027E06" w:tentative="1">
      <w:start w:val="1"/>
      <w:numFmt w:val="bullet"/>
      <w:lvlText w:val="o"/>
      <w:lvlJc w:val="left"/>
      <w:pPr>
        <w:ind w:left="3600" w:hanging="360"/>
      </w:pPr>
      <w:rPr>
        <w:rFonts w:ascii="Courier New" w:hAnsi="Courier New" w:cs="Courier New" w:hint="default"/>
      </w:rPr>
    </w:lvl>
    <w:lvl w:ilvl="5" w:tplc="4C8E4BE0" w:tentative="1">
      <w:start w:val="1"/>
      <w:numFmt w:val="bullet"/>
      <w:lvlText w:val=""/>
      <w:lvlJc w:val="left"/>
      <w:pPr>
        <w:ind w:left="4320" w:hanging="360"/>
      </w:pPr>
      <w:rPr>
        <w:rFonts w:ascii="Wingdings" w:hAnsi="Wingdings" w:hint="default"/>
      </w:rPr>
    </w:lvl>
    <w:lvl w:ilvl="6" w:tplc="4B1A82D4" w:tentative="1">
      <w:start w:val="1"/>
      <w:numFmt w:val="bullet"/>
      <w:lvlText w:val=""/>
      <w:lvlJc w:val="left"/>
      <w:pPr>
        <w:ind w:left="5040" w:hanging="360"/>
      </w:pPr>
      <w:rPr>
        <w:rFonts w:ascii="Symbol" w:hAnsi="Symbol" w:hint="default"/>
      </w:rPr>
    </w:lvl>
    <w:lvl w:ilvl="7" w:tplc="A37E93C4" w:tentative="1">
      <w:start w:val="1"/>
      <w:numFmt w:val="bullet"/>
      <w:lvlText w:val="o"/>
      <w:lvlJc w:val="left"/>
      <w:pPr>
        <w:ind w:left="5760" w:hanging="360"/>
      </w:pPr>
      <w:rPr>
        <w:rFonts w:ascii="Courier New" w:hAnsi="Courier New" w:cs="Courier New" w:hint="default"/>
      </w:rPr>
    </w:lvl>
    <w:lvl w:ilvl="8" w:tplc="3BB05A36" w:tentative="1">
      <w:start w:val="1"/>
      <w:numFmt w:val="bullet"/>
      <w:lvlText w:val=""/>
      <w:lvlJc w:val="left"/>
      <w:pPr>
        <w:ind w:left="6480" w:hanging="360"/>
      </w:pPr>
      <w:rPr>
        <w:rFonts w:ascii="Wingdings" w:hAnsi="Wingdings" w:hint="default"/>
      </w:rPr>
    </w:lvl>
  </w:abstractNum>
  <w:abstractNum w:abstractNumId="8">
    <w:nsid w:val="77717E59"/>
    <w:multiLevelType w:val="hybridMultilevel"/>
    <w:tmpl w:val="F776227E"/>
    <w:lvl w:ilvl="0" w:tplc="141AA08A">
      <w:start w:val="1"/>
      <w:numFmt w:val="decimal"/>
      <w:lvlText w:val="%1."/>
      <w:lvlJc w:val="left"/>
      <w:pPr>
        <w:ind w:left="720" w:hanging="360"/>
      </w:pPr>
    </w:lvl>
    <w:lvl w:ilvl="1" w:tplc="4AD89A94" w:tentative="1">
      <w:start w:val="1"/>
      <w:numFmt w:val="lowerLetter"/>
      <w:lvlText w:val="%2."/>
      <w:lvlJc w:val="left"/>
      <w:pPr>
        <w:ind w:left="1440" w:hanging="360"/>
      </w:pPr>
    </w:lvl>
    <w:lvl w:ilvl="2" w:tplc="998AB116" w:tentative="1">
      <w:start w:val="1"/>
      <w:numFmt w:val="lowerRoman"/>
      <w:lvlText w:val="%3."/>
      <w:lvlJc w:val="right"/>
      <w:pPr>
        <w:ind w:left="2160" w:hanging="180"/>
      </w:pPr>
    </w:lvl>
    <w:lvl w:ilvl="3" w:tplc="281407D2" w:tentative="1">
      <w:start w:val="1"/>
      <w:numFmt w:val="decimal"/>
      <w:lvlText w:val="%4."/>
      <w:lvlJc w:val="left"/>
      <w:pPr>
        <w:ind w:left="2880" w:hanging="360"/>
      </w:pPr>
    </w:lvl>
    <w:lvl w:ilvl="4" w:tplc="844862F0" w:tentative="1">
      <w:start w:val="1"/>
      <w:numFmt w:val="lowerLetter"/>
      <w:lvlText w:val="%5."/>
      <w:lvlJc w:val="left"/>
      <w:pPr>
        <w:ind w:left="3600" w:hanging="360"/>
      </w:pPr>
    </w:lvl>
    <w:lvl w:ilvl="5" w:tplc="F5D80032" w:tentative="1">
      <w:start w:val="1"/>
      <w:numFmt w:val="lowerRoman"/>
      <w:lvlText w:val="%6."/>
      <w:lvlJc w:val="right"/>
      <w:pPr>
        <w:ind w:left="4320" w:hanging="180"/>
      </w:pPr>
    </w:lvl>
    <w:lvl w:ilvl="6" w:tplc="E4D45FD8" w:tentative="1">
      <w:start w:val="1"/>
      <w:numFmt w:val="decimal"/>
      <w:lvlText w:val="%7."/>
      <w:lvlJc w:val="left"/>
      <w:pPr>
        <w:ind w:left="5040" w:hanging="360"/>
      </w:pPr>
    </w:lvl>
    <w:lvl w:ilvl="7" w:tplc="567EA76A" w:tentative="1">
      <w:start w:val="1"/>
      <w:numFmt w:val="lowerLetter"/>
      <w:lvlText w:val="%8."/>
      <w:lvlJc w:val="left"/>
      <w:pPr>
        <w:ind w:left="5760" w:hanging="360"/>
      </w:pPr>
    </w:lvl>
    <w:lvl w:ilvl="8" w:tplc="3F4A8F4C"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741B"/>
    <w:rsid w:val="002641F7"/>
    <w:rsid w:val="002E3DFD"/>
    <w:rsid w:val="0035741B"/>
    <w:rsid w:val="0038661F"/>
    <w:rsid w:val="00850536"/>
    <w:rsid w:val="00B65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1B"/>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5741B"/>
    <w:rPr>
      <w:sz w:val="18"/>
      <w:szCs w:val="18"/>
    </w:rPr>
  </w:style>
  <w:style w:type="paragraph" w:styleId="a4">
    <w:name w:val="footer"/>
    <w:basedOn w:val="a"/>
    <w:link w:val="Char0"/>
    <w:uiPriority w:val="99"/>
    <w:unhideWhenUsed/>
    <w:qFormat/>
    <w:rsid w:val="0035741B"/>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35741B"/>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35741B"/>
    <w:rPr>
      <w:sz w:val="18"/>
      <w:szCs w:val="18"/>
    </w:rPr>
  </w:style>
  <w:style w:type="character" w:customStyle="1" w:styleId="Char0">
    <w:name w:val="页脚 Char"/>
    <w:link w:val="a4"/>
    <w:uiPriority w:val="99"/>
    <w:qFormat/>
    <w:rsid w:val="0035741B"/>
    <w:rPr>
      <w:sz w:val="18"/>
      <w:szCs w:val="18"/>
    </w:rPr>
  </w:style>
  <w:style w:type="character" w:customStyle="1" w:styleId="Char">
    <w:name w:val="批注框文本 Char"/>
    <w:link w:val="a3"/>
    <w:uiPriority w:val="99"/>
    <w:semiHidden/>
    <w:qFormat/>
    <w:rsid w:val="0035741B"/>
    <w:rPr>
      <w:sz w:val="18"/>
      <w:szCs w:val="18"/>
    </w:rPr>
  </w:style>
  <w:style w:type="paragraph" w:customStyle="1" w:styleId="1">
    <w:name w:val="正文1"/>
    <w:qFormat/>
    <w:rsid w:val="0035741B"/>
    <w:pPr>
      <w:jc w:val="both"/>
    </w:pPr>
    <w:rPr>
      <w:kern w:val="2"/>
      <w:sz w:val="21"/>
      <w:szCs w:val="21"/>
    </w:rPr>
  </w:style>
  <w:style w:type="character" w:customStyle="1" w:styleId="15">
    <w:name w:val="15"/>
    <w:qFormat/>
    <w:rsid w:val="0035741B"/>
    <w:rPr>
      <w:rFonts w:ascii="Times New Roman" w:hAnsi="Times New Roman" w:cs="Times New Roman" w:hint="default"/>
      <w:color w:val="0000FF"/>
      <w:u w:val="single"/>
    </w:rPr>
  </w:style>
  <w:style w:type="paragraph" w:customStyle="1" w:styleId="2">
    <w:name w:val="正文2"/>
    <w:qFormat/>
    <w:rsid w:val="0035741B"/>
    <w:pPr>
      <w:jc w:val="both"/>
    </w:pPr>
    <w:rPr>
      <w:kern w:val="2"/>
      <w:sz w:val="21"/>
      <w:szCs w:val="21"/>
    </w:rPr>
  </w:style>
  <w:style w:type="character" w:customStyle="1" w:styleId="DefaultParagraphFontPHPDOCX">
    <w:name w:val="Default Paragraph Font PHPDOCX"/>
    <w:uiPriority w:val="1"/>
    <w:semiHidden/>
    <w:unhideWhenUsed/>
    <w:rsid w:val="0035741B"/>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35741B"/>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25FB1-06D3-4070-ACDB-EF32E282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1474</Words>
  <Characters>8408</Characters>
  <Application>Microsoft Office Word</Application>
  <DocSecurity>0</DocSecurity>
  <Lines>70</Lines>
  <Paragraphs>19</Paragraphs>
  <ScaleCrop>false</ScaleCrop>
  <Company>Microsoft</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9</cp:revision>
  <dcterms:created xsi:type="dcterms:W3CDTF">2013-12-09T06:44:00Z</dcterms:created>
  <dcterms:modified xsi:type="dcterms:W3CDTF">2018-12-21T00:41:00Z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